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8923"/>
      </w:tblGrid>
      <w:tr w:rsidR="0034319D" w:rsidTr="005E36CF">
        <w:trPr>
          <w:cantSplit/>
          <w:trHeight w:val="13591"/>
        </w:trPr>
        <w:tc>
          <w:tcPr>
            <w:tcW w:w="1146" w:type="dxa"/>
            <w:vMerge w:val="restart"/>
            <w:shd w:val="clear" w:color="auto" w:fill="CCCCCC"/>
            <w:textDirection w:val="btLr"/>
          </w:tcPr>
          <w:p w:rsidR="0034319D" w:rsidRPr="00F64E52" w:rsidRDefault="0034319D" w:rsidP="005E36CF">
            <w:pPr>
              <w:spacing w:before="240"/>
              <w:ind w:left="113" w:right="113"/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</w:pPr>
            <w:r w:rsidRPr="00F64E52"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  <w:t>СБОРНИК  СТАТИСТИЧЕСКИХ  МАТЕРИАЛОВ</w:t>
            </w:r>
          </w:p>
        </w:tc>
        <w:tc>
          <w:tcPr>
            <w:tcW w:w="9203" w:type="dxa"/>
          </w:tcPr>
          <w:p w:rsidR="0034319D" w:rsidRPr="00F64E52" w:rsidRDefault="0034319D" w:rsidP="005E36CF">
            <w:pPr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  <w:r w:rsidRPr="00F64E52">
              <w:rPr>
                <w:rFonts w:ascii="Times New Roman" w:hAnsi="Times New Roman" w:cs="Times New Roman"/>
                <w:i/>
              </w:rPr>
              <w:t>ОБЛАСТНОЕ ГОСУДАРСТВЕННОЕ АВТОНОМНОЕ УЧРЕЖДЕНИЕ</w:t>
            </w:r>
          </w:p>
          <w:p w:rsidR="0034319D" w:rsidRPr="00F64E52" w:rsidRDefault="0034319D" w:rsidP="005E36CF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F64E52">
              <w:rPr>
                <w:rFonts w:ascii="Times New Roman" w:hAnsi="Times New Roman" w:cs="Times New Roman"/>
                <w:i/>
              </w:rPr>
              <w:t>«ЦЕНТР ОЦЕНКИ КАЧЕСТВА ОБРАЗОВАНИЯ»</w:t>
            </w:r>
          </w:p>
          <w:p w:rsidR="004C2FB3" w:rsidRPr="00F64E52" w:rsidRDefault="0034319D" w:rsidP="004C2FB3">
            <w:pPr>
              <w:spacing w:before="5280"/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F64E52">
              <w:rPr>
                <w:rFonts w:ascii="Times New Roman" w:hAnsi="Times New Roman" w:cs="Times New Roman"/>
                <w:sz w:val="64"/>
                <w:szCs w:val="64"/>
              </w:rPr>
              <w:t>СТАТИСТИКА ОБЩЕГО ОБРАЗОВАНИЯ</w:t>
            </w:r>
          </w:p>
          <w:p w:rsidR="0034319D" w:rsidRPr="00F64E52" w:rsidRDefault="0034319D" w:rsidP="004C2FB3">
            <w:pPr>
              <w:spacing w:before="1080"/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F64E52">
              <w:rPr>
                <w:rFonts w:ascii="Times New Roman" w:hAnsi="Times New Roman" w:cs="Times New Roman"/>
                <w:sz w:val="64"/>
                <w:szCs w:val="64"/>
              </w:rPr>
              <w:t>ЧАСТЬ 2</w:t>
            </w:r>
          </w:p>
        </w:tc>
      </w:tr>
      <w:tr w:rsidR="0034319D" w:rsidTr="005E36CF">
        <w:trPr>
          <w:cantSplit/>
          <w:trHeight w:val="1281"/>
        </w:trPr>
        <w:tc>
          <w:tcPr>
            <w:tcW w:w="1146" w:type="dxa"/>
            <w:vMerge/>
            <w:shd w:val="clear" w:color="auto" w:fill="CCCCCC"/>
            <w:textDirection w:val="btLr"/>
          </w:tcPr>
          <w:p w:rsidR="0034319D" w:rsidRPr="00BA22CA" w:rsidRDefault="0034319D" w:rsidP="005E36CF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</w:p>
        </w:tc>
        <w:tc>
          <w:tcPr>
            <w:tcW w:w="9203" w:type="dxa"/>
          </w:tcPr>
          <w:p w:rsidR="0034319D" w:rsidRPr="00F64E52" w:rsidRDefault="0034319D" w:rsidP="00F87327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 w:rsidRPr="00F64E52">
              <w:rPr>
                <w:rFonts w:ascii="Times New Roman" w:hAnsi="Times New Roman" w:cs="Times New Roman"/>
              </w:rPr>
              <w:t>БИРОБИДЖАН, 201</w:t>
            </w:r>
            <w:r w:rsidR="00F87327">
              <w:rPr>
                <w:rFonts w:ascii="Times New Roman" w:hAnsi="Times New Roman" w:cs="Times New Roman"/>
              </w:rPr>
              <w:t>5</w:t>
            </w:r>
          </w:p>
        </w:tc>
      </w:tr>
    </w:tbl>
    <w:p w:rsidR="0034319D" w:rsidRDefault="0034319D" w:rsidP="0034319D">
      <w:pPr>
        <w:rPr>
          <w:sz w:val="28"/>
          <w:szCs w:val="28"/>
        </w:rPr>
        <w:sectPr w:rsidR="0034319D" w:rsidSect="005E36CF">
          <w:footerReference w:type="even" r:id="rId7"/>
          <w:footerReference w:type="first" r:id="rId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34319D" w:rsidRDefault="0034319D" w:rsidP="0034319D">
      <w:pPr>
        <w:rPr>
          <w:sz w:val="28"/>
          <w:szCs w:val="28"/>
        </w:rPr>
      </w:pPr>
    </w:p>
    <w:p w:rsidR="0034319D" w:rsidRPr="005600B1" w:rsidRDefault="0034319D" w:rsidP="0034319D">
      <w:pPr>
        <w:rPr>
          <w:rFonts w:ascii="Times New Roman" w:hAnsi="Times New Roman" w:cs="Times New Roman"/>
          <w:sz w:val="28"/>
          <w:szCs w:val="28"/>
        </w:rPr>
      </w:pPr>
      <w:r w:rsidRPr="005600B1">
        <w:rPr>
          <w:rFonts w:ascii="Times New Roman" w:hAnsi="Times New Roman" w:cs="Times New Roman"/>
          <w:sz w:val="28"/>
          <w:szCs w:val="28"/>
        </w:rPr>
        <w:t>Статистика общего образования</w:t>
      </w:r>
      <w:r w:rsidR="005600B1">
        <w:rPr>
          <w:rFonts w:ascii="Times New Roman" w:hAnsi="Times New Roman" w:cs="Times New Roman"/>
          <w:sz w:val="28"/>
          <w:szCs w:val="28"/>
        </w:rPr>
        <w:t xml:space="preserve"> </w:t>
      </w:r>
      <w:r w:rsidR="00E0490D">
        <w:rPr>
          <w:rFonts w:ascii="Times New Roman" w:hAnsi="Times New Roman" w:cs="Times New Roman"/>
          <w:sz w:val="28"/>
          <w:szCs w:val="28"/>
        </w:rPr>
        <w:t>(</w:t>
      </w:r>
      <w:r w:rsidR="005600B1">
        <w:rPr>
          <w:rFonts w:ascii="Times New Roman" w:hAnsi="Times New Roman" w:cs="Times New Roman"/>
          <w:sz w:val="28"/>
          <w:szCs w:val="28"/>
        </w:rPr>
        <w:t>часть 2</w:t>
      </w:r>
      <w:r w:rsidR="00E0490D">
        <w:rPr>
          <w:rFonts w:ascii="Times New Roman" w:hAnsi="Times New Roman" w:cs="Times New Roman"/>
          <w:sz w:val="28"/>
          <w:szCs w:val="28"/>
        </w:rPr>
        <w:t>)</w:t>
      </w:r>
      <w:r w:rsidRPr="005600B1">
        <w:rPr>
          <w:rFonts w:ascii="Times New Roman" w:hAnsi="Times New Roman" w:cs="Times New Roman"/>
          <w:sz w:val="28"/>
          <w:szCs w:val="28"/>
        </w:rPr>
        <w:t>, 201</w:t>
      </w:r>
      <w:r w:rsidR="00F87327">
        <w:rPr>
          <w:rFonts w:ascii="Times New Roman" w:hAnsi="Times New Roman" w:cs="Times New Roman"/>
          <w:sz w:val="28"/>
          <w:szCs w:val="28"/>
        </w:rPr>
        <w:t>5</w:t>
      </w:r>
      <w:r w:rsidRPr="005600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00B1">
        <w:rPr>
          <w:rFonts w:ascii="Times New Roman" w:hAnsi="Times New Roman" w:cs="Times New Roman"/>
        </w:rPr>
        <w:t xml:space="preserve">– </w:t>
      </w:r>
      <w:proofErr w:type="gramStart"/>
      <w:r w:rsidRPr="005600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0B1">
        <w:rPr>
          <w:rFonts w:ascii="Times New Roman" w:hAnsi="Times New Roman" w:cs="Times New Roman"/>
          <w:sz w:val="28"/>
          <w:szCs w:val="28"/>
        </w:rPr>
        <w:t>. Би</w:t>
      </w:r>
      <w:r w:rsidR="004C2FB3">
        <w:rPr>
          <w:rFonts w:ascii="Times New Roman" w:hAnsi="Times New Roman" w:cs="Times New Roman"/>
          <w:sz w:val="28"/>
          <w:szCs w:val="28"/>
        </w:rPr>
        <w:t>робиджан</w:t>
      </w:r>
      <w:r w:rsidRPr="005600B1">
        <w:rPr>
          <w:rFonts w:ascii="Times New Roman" w:hAnsi="Times New Roman" w:cs="Times New Roman"/>
          <w:sz w:val="28"/>
          <w:szCs w:val="28"/>
        </w:rPr>
        <w:t>.</w:t>
      </w:r>
    </w:p>
    <w:p w:rsidR="0034319D" w:rsidRPr="005600B1" w:rsidRDefault="0034319D" w:rsidP="0034319D">
      <w:pPr>
        <w:rPr>
          <w:rFonts w:ascii="Times New Roman" w:hAnsi="Times New Roman" w:cs="Times New Roman"/>
          <w:sz w:val="28"/>
          <w:szCs w:val="28"/>
        </w:rPr>
      </w:pPr>
    </w:p>
    <w:p w:rsidR="0034319D" w:rsidRPr="005600B1" w:rsidRDefault="0034319D" w:rsidP="0034319D">
      <w:pPr>
        <w:rPr>
          <w:rFonts w:ascii="Times New Roman" w:hAnsi="Times New Roman" w:cs="Times New Roman"/>
          <w:sz w:val="28"/>
          <w:szCs w:val="28"/>
        </w:rPr>
      </w:pPr>
    </w:p>
    <w:p w:rsidR="0034319D" w:rsidRPr="005600B1" w:rsidRDefault="0034319D" w:rsidP="0034319D">
      <w:pPr>
        <w:rPr>
          <w:rFonts w:ascii="Times New Roman" w:hAnsi="Times New Roman" w:cs="Times New Roman"/>
          <w:sz w:val="28"/>
          <w:szCs w:val="28"/>
        </w:rPr>
      </w:pPr>
      <w:r w:rsidRPr="005600B1">
        <w:rPr>
          <w:rFonts w:ascii="Times New Roman" w:hAnsi="Times New Roman" w:cs="Times New Roman"/>
          <w:sz w:val="28"/>
          <w:szCs w:val="28"/>
        </w:rPr>
        <w:t>Составитель: Полулях Н.Н.</w:t>
      </w:r>
    </w:p>
    <w:p w:rsidR="0034319D" w:rsidRPr="005600B1" w:rsidRDefault="0034319D" w:rsidP="0034319D">
      <w:pPr>
        <w:rPr>
          <w:rFonts w:ascii="Times New Roman" w:hAnsi="Times New Roman" w:cs="Times New Roman"/>
          <w:sz w:val="28"/>
          <w:szCs w:val="28"/>
        </w:rPr>
      </w:pPr>
    </w:p>
    <w:p w:rsidR="0034319D" w:rsidRPr="005600B1" w:rsidRDefault="0034319D" w:rsidP="0034319D">
      <w:pPr>
        <w:rPr>
          <w:rFonts w:ascii="Times New Roman" w:hAnsi="Times New Roman" w:cs="Times New Roman"/>
          <w:sz w:val="28"/>
          <w:szCs w:val="28"/>
        </w:rPr>
      </w:pPr>
    </w:p>
    <w:p w:rsidR="0034319D" w:rsidRPr="005600B1" w:rsidRDefault="0034319D" w:rsidP="0034319D">
      <w:pPr>
        <w:jc w:val="both"/>
        <w:rPr>
          <w:rFonts w:ascii="Times New Roman" w:hAnsi="Times New Roman" w:cs="Times New Roman"/>
          <w:sz w:val="28"/>
          <w:szCs w:val="28"/>
        </w:rPr>
      </w:pPr>
      <w:r w:rsidRPr="005600B1">
        <w:rPr>
          <w:rFonts w:ascii="Times New Roman" w:hAnsi="Times New Roman" w:cs="Times New Roman"/>
          <w:sz w:val="28"/>
          <w:szCs w:val="28"/>
        </w:rPr>
        <w:t>Сборник статистических материалов составлен на основе государственных статистических отчётов образовательных учреждений и муниципальных отделов образования по состоянию на начало 201</w:t>
      </w:r>
      <w:r w:rsidR="00F87327">
        <w:rPr>
          <w:rFonts w:ascii="Times New Roman" w:hAnsi="Times New Roman" w:cs="Times New Roman"/>
          <w:sz w:val="28"/>
          <w:szCs w:val="28"/>
        </w:rPr>
        <w:t>5</w:t>
      </w:r>
      <w:r w:rsidRPr="005600B1">
        <w:rPr>
          <w:rFonts w:ascii="Times New Roman" w:hAnsi="Times New Roman" w:cs="Times New Roman"/>
          <w:sz w:val="28"/>
          <w:szCs w:val="28"/>
        </w:rPr>
        <w:t>-201</w:t>
      </w:r>
      <w:r w:rsidR="00F87327">
        <w:rPr>
          <w:rFonts w:ascii="Times New Roman" w:hAnsi="Times New Roman" w:cs="Times New Roman"/>
          <w:sz w:val="28"/>
          <w:szCs w:val="28"/>
        </w:rPr>
        <w:t>6</w:t>
      </w:r>
      <w:r w:rsidRPr="005600B1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</w:pPr>
    </w:p>
    <w:p w:rsidR="0034319D" w:rsidRPr="00F64E52" w:rsidRDefault="0034319D" w:rsidP="0034319D">
      <w:pPr>
        <w:rPr>
          <w:rFonts w:ascii="Times New Roman" w:hAnsi="Times New Roman" w:cs="Times New Roman"/>
          <w:sz w:val="28"/>
          <w:szCs w:val="28"/>
        </w:rPr>
      </w:pPr>
      <w:r w:rsidRPr="00F64E52">
        <w:rPr>
          <w:rFonts w:ascii="Times New Roman" w:hAnsi="Times New Roman" w:cs="Times New Roman"/>
          <w:sz w:val="28"/>
          <w:szCs w:val="28"/>
        </w:rPr>
        <w:t>©ОГАУ ЦОКО</w:t>
      </w:r>
    </w:p>
    <w:p w:rsidR="0034319D" w:rsidRDefault="0034319D" w:rsidP="0034319D">
      <w:pPr>
        <w:rPr>
          <w:sz w:val="28"/>
          <w:szCs w:val="28"/>
        </w:rPr>
      </w:pPr>
    </w:p>
    <w:p w:rsidR="0034319D" w:rsidRDefault="0034319D" w:rsidP="0034319D">
      <w:pPr>
        <w:rPr>
          <w:sz w:val="28"/>
          <w:szCs w:val="28"/>
        </w:rPr>
        <w:sectPr w:rsidR="0034319D" w:rsidSect="005E36CF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34319D" w:rsidRDefault="0034319D" w:rsidP="0034319D">
      <w:pPr>
        <w:jc w:val="center"/>
        <w:rPr>
          <w:b/>
          <w:sz w:val="28"/>
          <w:szCs w:val="28"/>
        </w:rPr>
      </w:pPr>
      <w:r w:rsidRPr="00232D1B">
        <w:rPr>
          <w:b/>
          <w:sz w:val="28"/>
          <w:szCs w:val="28"/>
        </w:rPr>
        <w:lastRenderedPageBreak/>
        <w:t>СОДЕРЖАНИЕ</w:t>
      </w:r>
    </w:p>
    <w:p w:rsidR="0034319D" w:rsidRDefault="0034319D" w:rsidP="0034319D">
      <w:pPr>
        <w:jc w:val="center"/>
        <w:rPr>
          <w:b/>
          <w:sz w:val="28"/>
          <w:szCs w:val="28"/>
        </w:rPr>
      </w:pPr>
    </w:p>
    <w:tbl>
      <w:tblPr>
        <w:tblW w:w="9815" w:type="dxa"/>
        <w:jc w:val="center"/>
        <w:tblLook w:val="01E0"/>
      </w:tblPr>
      <w:tblGrid>
        <w:gridCol w:w="628"/>
        <w:gridCol w:w="8641"/>
        <w:gridCol w:w="546"/>
      </w:tblGrid>
      <w:tr w:rsidR="0034319D" w:rsidRPr="00BA22CA" w:rsidTr="00377AEE">
        <w:trPr>
          <w:trHeight w:val="653"/>
          <w:jc w:val="center"/>
        </w:trPr>
        <w:tc>
          <w:tcPr>
            <w:tcW w:w="9269" w:type="dxa"/>
            <w:gridSpan w:val="2"/>
          </w:tcPr>
          <w:p w:rsidR="0034319D" w:rsidRPr="00BA22CA" w:rsidRDefault="00377AEE" w:rsidP="00377AEE">
            <w:pPr>
              <w:spacing w:after="60" w:line="260" w:lineRule="exact"/>
              <w:jc w:val="both"/>
            </w:pPr>
            <w:r>
              <w:rPr>
                <w:rFonts w:ascii="Arial" w:hAnsi="Arial" w:cs="Arial"/>
                <w:b/>
              </w:rPr>
              <w:t xml:space="preserve">Сведения о финансировании и расходах учреждений реализующих программы общего образования по ЕАО </w:t>
            </w:r>
            <w:r w:rsidRPr="00377AEE">
              <w:rPr>
                <w:rFonts w:ascii="Arial" w:hAnsi="Arial" w:cs="Arial"/>
              </w:rPr>
              <w:t>(ОШ-2)</w:t>
            </w:r>
            <w:r w:rsidR="0034319D" w:rsidRPr="00BA22CA">
              <w:t>…………………………………………………………………………..........</w:t>
            </w:r>
          </w:p>
        </w:tc>
        <w:tc>
          <w:tcPr>
            <w:tcW w:w="546" w:type="dxa"/>
          </w:tcPr>
          <w:p w:rsidR="0034319D" w:rsidRPr="00BA22CA" w:rsidRDefault="0034319D" w:rsidP="005E36CF">
            <w:pPr>
              <w:spacing w:line="260" w:lineRule="exact"/>
              <w:jc w:val="center"/>
            </w:pPr>
          </w:p>
          <w:p w:rsidR="0034319D" w:rsidRPr="00BA22CA" w:rsidRDefault="00E0490D" w:rsidP="005E36CF">
            <w:pPr>
              <w:spacing w:line="260" w:lineRule="exact"/>
              <w:jc w:val="center"/>
            </w:pPr>
            <w:r>
              <w:t>4</w:t>
            </w:r>
          </w:p>
        </w:tc>
      </w:tr>
      <w:tr w:rsidR="0034319D" w:rsidRPr="00BA22CA" w:rsidTr="00377AEE">
        <w:trPr>
          <w:jc w:val="center"/>
        </w:trPr>
        <w:tc>
          <w:tcPr>
            <w:tcW w:w="628" w:type="dxa"/>
          </w:tcPr>
          <w:p w:rsidR="0034319D" w:rsidRPr="00BA22CA" w:rsidRDefault="0034319D" w:rsidP="005E36CF">
            <w:pPr>
              <w:spacing w:line="260" w:lineRule="exact"/>
              <w:jc w:val="center"/>
            </w:pPr>
          </w:p>
        </w:tc>
        <w:tc>
          <w:tcPr>
            <w:tcW w:w="8641" w:type="dxa"/>
          </w:tcPr>
          <w:p w:rsidR="0034319D" w:rsidRPr="005600B1" w:rsidRDefault="0034319D" w:rsidP="005E36C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600B1">
              <w:rPr>
                <w:rFonts w:ascii="Times New Roman" w:hAnsi="Times New Roman" w:cs="Times New Roman"/>
              </w:rPr>
              <w:t>- г. Биробиджан  …………………………………………………………………………….</w:t>
            </w:r>
          </w:p>
        </w:tc>
        <w:tc>
          <w:tcPr>
            <w:tcW w:w="546" w:type="dxa"/>
          </w:tcPr>
          <w:p w:rsidR="0034319D" w:rsidRPr="005600B1" w:rsidRDefault="007C2459" w:rsidP="005E36C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319D" w:rsidRPr="00BA22CA" w:rsidTr="00377AEE">
        <w:trPr>
          <w:jc w:val="center"/>
        </w:trPr>
        <w:tc>
          <w:tcPr>
            <w:tcW w:w="628" w:type="dxa"/>
          </w:tcPr>
          <w:p w:rsidR="0034319D" w:rsidRPr="00BA22CA" w:rsidRDefault="0034319D" w:rsidP="005E36CF">
            <w:pPr>
              <w:spacing w:line="260" w:lineRule="exact"/>
              <w:jc w:val="center"/>
            </w:pPr>
          </w:p>
        </w:tc>
        <w:tc>
          <w:tcPr>
            <w:tcW w:w="8641" w:type="dxa"/>
          </w:tcPr>
          <w:p w:rsidR="0034319D" w:rsidRPr="005600B1" w:rsidRDefault="0034319D" w:rsidP="005E36C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600B1">
              <w:rPr>
                <w:rFonts w:ascii="Times New Roman" w:hAnsi="Times New Roman" w:cs="Times New Roman"/>
              </w:rPr>
              <w:t>- Биробиджанский район  ………………………………………………………………….</w:t>
            </w:r>
          </w:p>
        </w:tc>
        <w:tc>
          <w:tcPr>
            <w:tcW w:w="546" w:type="dxa"/>
          </w:tcPr>
          <w:p w:rsidR="0034319D" w:rsidRPr="005600B1" w:rsidRDefault="00DA3EAA" w:rsidP="005E36C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4319D" w:rsidRPr="00BA22CA" w:rsidTr="00377AEE">
        <w:trPr>
          <w:jc w:val="center"/>
        </w:trPr>
        <w:tc>
          <w:tcPr>
            <w:tcW w:w="628" w:type="dxa"/>
          </w:tcPr>
          <w:p w:rsidR="0034319D" w:rsidRPr="00BA22CA" w:rsidRDefault="0034319D" w:rsidP="005E36CF">
            <w:pPr>
              <w:spacing w:line="260" w:lineRule="exact"/>
              <w:jc w:val="center"/>
            </w:pPr>
          </w:p>
        </w:tc>
        <w:tc>
          <w:tcPr>
            <w:tcW w:w="8641" w:type="dxa"/>
          </w:tcPr>
          <w:p w:rsidR="0034319D" w:rsidRPr="005600B1" w:rsidRDefault="0034319D" w:rsidP="005E36C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600B1">
              <w:rPr>
                <w:rFonts w:ascii="Times New Roman" w:hAnsi="Times New Roman" w:cs="Times New Roman"/>
              </w:rPr>
              <w:t>- Ленинский район  …………………………………………………………………………</w:t>
            </w:r>
          </w:p>
        </w:tc>
        <w:tc>
          <w:tcPr>
            <w:tcW w:w="546" w:type="dxa"/>
          </w:tcPr>
          <w:p w:rsidR="0034319D" w:rsidRPr="005600B1" w:rsidRDefault="00DA3EAA" w:rsidP="005E36C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4319D" w:rsidRPr="00BA22CA" w:rsidTr="00377AEE">
        <w:trPr>
          <w:jc w:val="center"/>
        </w:trPr>
        <w:tc>
          <w:tcPr>
            <w:tcW w:w="628" w:type="dxa"/>
          </w:tcPr>
          <w:p w:rsidR="0034319D" w:rsidRPr="00BA22CA" w:rsidRDefault="0034319D" w:rsidP="005E36CF">
            <w:pPr>
              <w:spacing w:line="260" w:lineRule="exact"/>
              <w:jc w:val="center"/>
            </w:pPr>
          </w:p>
        </w:tc>
        <w:tc>
          <w:tcPr>
            <w:tcW w:w="8641" w:type="dxa"/>
          </w:tcPr>
          <w:p w:rsidR="0034319D" w:rsidRPr="005600B1" w:rsidRDefault="0034319D" w:rsidP="005E36C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600B1">
              <w:rPr>
                <w:rFonts w:ascii="Times New Roman" w:hAnsi="Times New Roman" w:cs="Times New Roman"/>
              </w:rPr>
              <w:t>- Облученский район  ………………………………………………………………………</w:t>
            </w:r>
          </w:p>
        </w:tc>
        <w:tc>
          <w:tcPr>
            <w:tcW w:w="546" w:type="dxa"/>
          </w:tcPr>
          <w:p w:rsidR="0034319D" w:rsidRPr="005600B1" w:rsidRDefault="00DA3EAA" w:rsidP="005E36C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4319D" w:rsidRPr="00BA22CA" w:rsidTr="00377AEE">
        <w:trPr>
          <w:jc w:val="center"/>
        </w:trPr>
        <w:tc>
          <w:tcPr>
            <w:tcW w:w="628" w:type="dxa"/>
          </w:tcPr>
          <w:p w:rsidR="0034319D" w:rsidRPr="00BA22CA" w:rsidRDefault="0034319D" w:rsidP="005E36CF">
            <w:pPr>
              <w:spacing w:line="260" w:lineRule="exact"/>
              <w:jc w:val="center"/>
            </w:pPr>
          </w:p>
        </w:tc>
        <w:tc>
          <w:tcPr>
            <w:tcW w:w="8641" w:type="dxa"/>
          </w:tcPr>
          <w:p w:rsidR="0034319D" w:rsidRPr="005600B1" w:rsidRDefault="0034319D" w:rsidP="005E36C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600B1">
              <w:rPr>
                <w:rFonts w:ascii="Times New Roman" w:hAnsi="Times New Roman" w:cs="Times New Roman"/>
              </w:rPr>
              <w:t>- Октябрьский район  ……………………………………………………………………….</w:t>
            </w:r>
          </w:p>
        </w:tc>
        <w:tc>
          <w:tcPr>
            <w:tcW w:w="546" w:type="dxa"/>
          </w:tcPr>
          <w:p w:rsidR="0034319D" w:rsidRPr="005600B1" w:rsidRDefault="00DA3EAA" w:rsidP="005E36C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4319D" w:rsidRPr="00BA22CA" w:rsidTr="00377AEE">
        <w:trPr>
          <w:jc w:val="center"/>
        </w:trPr>
        <w:tc>
          <w:tcPr>
            <w:tcW w:w="628" w:type="dxa"/>
          </w:tcPr>
          <w:p w:rsidR="0034319D" w:rsidRPr="00BA22CA" w:rsidRDefault="0034319D" w:rsidP="005E36CF">
            <w:pPr>
              <w:spacing w:line="260" w:lineRule="exact"/>
              <w:jc w:val="center"/>
            </w:pPr>
          </w:p>
        </w:tc>
        <w:tc>
          <w:tcPr>
            <w:tcW w:w="8641" w:type="dxa"/>
          </w:tcPr>
          <w:p w:rsidR="0034319D" w:rsidRPr="005600B1" w:rsidRDefault="0034319D" w:rsidP="005E36C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5600B1">
              <w:rPr>
                <w:rFonts w:ascii="Times New Roman" w:hAnsi="Times New Roman" w:cs="Times New Roman"/>
              </w:rPr>
              <w:t>- Смидовичский район  ……………………………………………………………………..</w:t>
            </w:r>
          </w:p>
        </w:tc>
        <w:tc>
          <w:tcPr>
            <w:tcW w:w="546" w:type="dxa"/>
          </w:tcPr>
          <w:p w:rsidR="0034319D" w:rsidRPr="005600B1" w:rsidRDefault="00DA3EAA" w:rsidP="005E36C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77AEE" w:rsidRPr="00BA22CA" w:rsidTr="00377AEE">
        <w:trPr>
          <w:jc w:val="center"/>
        </w:trPr>
        <w:tc>
          <w:tcPr>
            <w:tcW w:w="9269" w:type="dxa"/>
            <w:gridSpan w:val="2"/>
          </w:tcPr>
          <w:p w:rsidR="00377AEE" w:rsidRPr="00BA22CA" w:rsidRDefault="00377AEE" w:rsidP="00377AEE">
            <w:pPr>
              <w:spacing w:before="80" w:after="80" w:line="260" w:lineRule="exact"/>
              <w:jc w:val="both"/>
              <w:rPr>
                <w:rFonts w:ascii="Arial" w:hAnsi="Arial" w:cs="Arial"/>
              </w:rPr>
            </w:pPr>
            <w:r w:rsidRPr="00BA22CA">
              <w:rPr>
                <w:rFonts w:ascii="Arial" w:hAnsi="Arial" w:cs="Arial"/>
                <w:b/>
              </w:rPr>
              <w:t>Сведения о численности и составе педагогических работников общеобразовательных школ (по городской и сельской местности)</w:t>
            </w:r>
            <w:r w:rsidRPr="00BA22C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(83-рик)</w:t>
            </w:r>
          </w:p>
        </w:tc>
        <w:tc>
          <w:tcPr>
            <w:tcW w:w="546" w:type="dxa"/>
          </w:tcPr>
          <w:p w:rsidR="00377AEE" w:rsidRPr="00BA22CA" w:rsidRDefault="00377AEE" w:rsidP="005E36CF">
            <w:pPr>
              <w:spacing w:line="260" w:lineRule="exact"/>
              <w:jc w:val="center"/>
            </w:pPr>
          </w:p>
        </w:tc>
      </w:tr>
      <w:tr w:rsidR="004C2FB3" w:rsidRPr="00BA22CA" w:rsidTr="00377AEE">
        <w:trPr>
          <w:jc w:val="center"/>
        </w:trPr>
        <w:tc>
          <w:tcPr>
            <w:tcW w:w="9269" w:type="dxa"/>
            <w:gridSpan w:val="2"/>
          </w:tcPr>
          <w:p w:rsidR="004C2FB3" w:rsidRPr="004C2FB3" w:rsidRDefault="004C2FB3" w:rsidP="004C2FB3">
            <w:pPr>
              <w:spacing w:before="80" w:after="80" w:line="260" w:lineRule="exact"/>
              <w:jc w:val="both"/>
              <w:rPr>
                <w:rFonts w:ascii="Arial" w:hAnsi="Arial" w:cs="Arial"/>
              </w:rPr>
            </w:pPr>
            <w:proofErr w:type="gramStart"/>
            <w:r w:rsidRPr="00BA22CA">
              <w:rPr>
                <w:rFonts w:ascii="Arial" w:hAnsi="Arial" w:cs="Arial"/>
                <w:b/>
              </w:rPr>
              <w:t>Сведения о численности и составе педагогических работников вечерних (сменных) общеобразовательных учреждениях)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(СВ-1)</w:t>
            </w:r>
            <w:r w:rsidRPr="00BA22CA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546" w:type="dxa"/>
          </w:tcPr>
          <w:p w:rsidR="004C2FB3" w:rsidRPr="00BA22CA" w:rsidRDefault="004C2FB3" w:rsidP="005E36CF">
            <w:pPr>
              <w:spacing w:line="260" w:lineRule="exact"/>
              <w:jc w:val="center"/>
            </w:pPr>
          </w:p>
        </w:tc>
      </w:tr>
      <w:tr w:rsidR="0034319D" w:rsidRPr="00BA22CA" w:rsidTr="00377AEE">
        <w:trPr>
          <w:jc w:val="center"/>
        </w:trPr>
        <w:tc>
          <w:tcPr>
            <w:tcW w:w="9269" w:type="dxa"/>
            <w:gridSpan w:val="2"/>
          </w:tcPr>
          <w:p w:rsidR="0034319D" w:rsidRPr="00BA22CA" w:rsidRDefault="0034319D" w:rsidP="004C2FB3">
            <w:pPr>
              <w:spacing w:before="80" w:after="80" w:line="260" w:lineRule="exact"/>
              <w:jc w:val="both"/>
              <w:rPr>
                <w:rFonts w:ascii="Arial" w:hAnsi="Arial" w:cs="Arial"/>
              </w:rPr>
            </w:pPr>
            <w:r w:rsidRPr="00BA22CA">
              <w:rPr>
                <w:rFonts w:ascii="Arial" w:hAnsi="Arial" w:cs="Arial"/>
                <w:b/>
              </w:rPr>
              <w:t xml:space="preserve">Сведения </w:t>
            </w:r>
            <w:r w:rsidR="00E0490D">
              <w:rPr>
                <w:rFonts w:ascii="Arial" w:hAnsi="Arial" w:cs="Arial"/>
                <w:b/>
              </w:rPr>
              <w:t>о материальной базе учреждений, реализующих программы общего образования</w:t>
            </w:r>
            <w:r w:rsidRPr="00BA22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="00E0490D">
              <w:rPr>
                <w:rFonts w:ascii="Arial" w:hAnsi="Arial" w:cs="Arial"/>
              </w:rPr>
              <w:t>Д-4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6" w:type="dxa"/>
          </w:tcPr>
          <w:p w:rsidR="0034319D" w:rsidRPr="00BA22CA" w:rsidRDefault="0034319D" w:rsidP="005E36CF">
            <w:pPr>
              <w:spacing w:before="80" w:line="260" w:lineRule="exact"/>
              <w:jc w:val="center"/>
            </w:pPr>
          </w:p>
        </w:tc>
      </w:tr>
    </w:tbl>
    <w:p w:rsidR="005600B1" w:rsidRDefault="005600B1">
      <w:pPr>
        <w:sectPr w:rsidR="00560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D41" w:rsidRPr="00535B8D" w:rsidRDefault="00E04D41" w:rsidP="005600B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5B8D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Сведения о финансировании и расходах учреждения,</w:t>
      </w:r>
    </w:p>
    <w:p w:rsidR="005600B1" w:rsidRPr="00535B8D" w:rsidRDefault="00E04D41" w:rsidP="009D6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D">
        <w:rPr>
          <w:rFonts w:ascii="Times New Roman" w:hAnsi="Times New Roman" w:cs="Times New Roman"/>
          <w:b/>
          <w:caps/>
          <w:sz w:val="24"/>
          <w:szCs w:val="24"/>
        </w:rPr>
        <w:t xml:space="preserve"> реализующ</w:t>
      </w:r>
      <w:r w:rsidR="0083150F" w:rsidRPr="00535B8D">
        <w:rPr>
          <w:rFonts w:ascii="Times New Roman" w:hAnsi="Times New Roman" w:cs="Times New Roman"/>
          <w:b/>
          <w:caps/>
          <w:sz w:val="24"/>
          <w:szCs w:val="24"/>
        </w:rPr>
        <w:t>ие программы общего образования ЕАО</w:t>
      </w:r>
      <w:r w:rsidR="0083150F" w:rsidRPr="0053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8D">
        <w:rPr>
          <w:rFonts w:ascii="Times New Roman" w:hAnsi="Times New Roman" w:cs="Times New Roman"/>
          <w:b/>
          <w:sz w:val="24"/>
          <w:szCs w:val="24"/>
        </w:rPr>
        <w:t>(</w:t>
      </w:r>
      <w:r w:rsidRPr="00535B8D">
        <w:rPr>
          <w:rFonts w:ascii="Times New Roman" w:hAnsi="Times New Roman" w:cs="Times New Roman"/>
          <w:sz w:val="24"/>
          <w:szCs w:val="24"/>
        </w:rPr>
        <w:t>форма ОШ-2</w:t>
      </w:r>
      <w:r w:rsidRPr="00535B8D">
        <w:rPr>
          <w:rFonts w:ascii="Times New Roman" w:hAnsi="Times New Roman" w:cs="Times New Roman"/>
          <w:b/>
          <w:sz w:val="24"/>
          <w:szCs w:val="24"/>
        </w:rPr>
        <w:t>)</w:t>
      </w:r>
    </w:p>
    <w:p w:rsidR="00535B8D" w:rsidRDefault="00535B8D" w:rsidP="009D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</w:t>
      </w:r>
      <w:r w:rsidR="00301CA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535B8D" w:rsidRDefault="00535B8D" w:rsidP="009D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46E" w:rsidRDefault="009D646E" w:rsidP="009D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источниках получения средств учреждением</w:t>
      </w:r>
    </w:p>
    <w:p w:rsidR="002703F9" w:rsidRPr="009D646E" w:rsidRDefault="002703F9" w:rsidP="009D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37" w:type="dxa"/>
        <w:tblInd w:w="93" w:type="dxa"/>
        <w:tblLook w:val="04A0"/>
      </w:tblPr>
      <w:tblGrid>
        <w:gridCol w:w="277"/>
        <w:gridCol w:w="7255"/>
        <w:gridCol w:w="2402"/>
        <w:gridCol w:w="2402"/>
        <w:gridCol w:w="2401"/>
      </w:tblGrid>
      <w:tr w:rsidR="002703F9" w:rsidRPr="002703F9" w:rsidTr="0087078B">
        <w:trPr>
          <w:trHeight w:val="159"/>
          <w:tblHeader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3F9" w:rsidRPr="002703F9" w:rsidRDefault="002703F9" w:rsidP="005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3F9" w:rsidRPr="002703F9" w:rsidRDefault="002703F9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3F9" w:rsidRPr="002703F9" w:rsidRDefault="002703F9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03F9" w:rsidRPr="002703F9" w:rsidRDefault="002703F9" w:rsidP="0053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FE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финансирования государственных (муниципальных) учреждений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F44153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53">
              <w:rPr>
                <w:rFonts w:ascii="Times New Roman" w:hAnsi="Times New Roman" w:cs="Times New Roman"/>
                <w:b/>
              </w:rPr>
              <w:t>827 227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F44153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53">
              <w:rPr>
                <w:rFonts w:ascii="Times New Roman" w:hAnsi="Times New Roman" w:cs="Times New Roman"/>
                <w:b/>
              </w:rPr>
              <w:t>659 316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F44153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53">
              <w:rPr>
                <w:rFonts w:ascii="Times New Roman" w:hAnsi="Times New Roman" w:cs="Times New Roman"/>
                <w:b/>
              </w:rPr>
              <w:t>1 486 543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810 560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649 419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1 459 979</w:t>
            </w:r>
          </w:p>
        </w:tc>
      </w:tr>
      <w:tr w:rsidR="00EF09BC" w:rsidRPr="00FD6FE9" w:rsidTr="00AD037C">
        <w:trPr>
          <w:trHeight w:val="730"/>
        </w:trPr>
        <w:tc>
          <w:tcPr>
            <w:tcW w:w="27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5 067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31 052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36 119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664 834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505 069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1 169 903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140 659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113 298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253 957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16 667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9 897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26 564</w:t>
            </w:r>
          </w:p>
        </w:tc>
      </w:tr>
      <w:tr w:rsidR="00EF09BC" w:rsidRPr="00FD6FE9" w:rsidTr="00AD037C">
        <w:trPr>
          <w:trHeight w:val="548"/>
        </w:trPr>
        <w:tc>
          <w:tcPr>
            <w:tcW w:w="27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4 629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1 516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6 145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9 461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6 807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16 268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DC2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2 577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1 574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4 151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DC21B1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AD037C">
        <w:trPr>
          <w:trHeight w:val="548"/>
        </w:trPr>
        <w:tc>
          <w:tcPr>
            <w:tcW w:w="27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строки 06:</w:t>
            </w:r>
          </w:p>
          <w:p w:rsidR="00EF09BC" w:rsidRPr="00FD6FE9" w:rsidRDefault="00EF09BC" w:rsidP="00B04F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государственных (муниципальных)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4 785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1 066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5 851</w:t>
            </w:r>
          </w:p>
        </w:tc>
      </w:tr>
      <w:tr w:rsidR="00EF09BC" w:rsidRPr="00FD6FE9" w:rsidTr="0087078B">
        <w:trPr>
          <w:trHeight w:val="2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4D7EB1" w:rsidRDefault="00EF09BC" w:rsidP="004D7E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 дошкольного и младшего школьного возраста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44 639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44 639</w:t>
            </w:r>
          </w:p>
        </w:tc>
      </w:tr>
      <w:tr w:rsidR="00EF09BC" w:rsidRPr="00FD6FE9" w:rsidTr="0087078B">
        <w:trPr>
          <w:trHeight w:val="2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41 958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41 958</w:t>
            </w:r>
          </w:p>
        </w:tc>
      </w:tr>
      <w:tr w:rsidR="00EF09BC" w:rsidRPr="00FD6FE9" w:rsidTr="0087078B">
        <w:trPr>
          <w:trHeight w:val="2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2 681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2 681</w:t>
            </w:r>
          </w:p>
        </w:tc>
      </w:tr>
      <w:tr w:rsidR="00EF09BC" w:rsidRPr="00FD6FE9" w:rsidTr="0087078B">
        <w:trPr>
          <w:trHeight w:val="2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4D7EB1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>Объем финансирования общеобразовательных учреждений - всего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750 033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569 209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1 319 242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734 349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561 993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1 296 342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15 684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7 216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22 900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общеобразовательных школ-интернатов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кадетских школ и кадетских школ-интернатов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общеобразовательных школ-интернатов с первоначальной летной подготовкой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4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4D7EB1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специальных (коррекционных) образовательных учреждений для обучающихся, воспитанников с ограниченными возможностями здоровья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20 178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39 203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59 381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20 161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39 203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59 364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17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специальных учебно-воспитательных учреждений для детей и подростков с девиантным поведением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178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детей-сирот и детей, оставшихся без попечения родителей,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51 168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51 168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50 388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50 388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780</w:t>
            </w:r>
          </w:p>
        </w:tc>
      </w:tr>
      <w:tr w:rsidR="00EF09BC" w:rsidRPr="00FD6FE9" w:rsidTr="0087078B">
        <w:trPr>
          <w:trHeight w:val="29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оздоровительных образовательных учреждений санаторного типа для детей, нуждающихся в длительном лечении,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29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детей, нуждающихся в психолого-педагогической и медико-социальной помощи,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4D7EB1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вечерних (сменных) общеобразовательных учреждений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5 848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6 265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12 113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5 662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6 265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11 927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FD6F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186</w:t>
            </w:r>
          </w:p>
        </w:tc>
      </w:tr>
      <w:tr w:rsidR="00EF09BC" w:rsidRPr="00FD6FE9" w:rsidTr="0087078B">
        <w:trPr>
          <w:trHeight w:val="19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4D7EB1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EB1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негосударственных общеобразовательных учреждений - всего</w:t>
            </w:r>
            <w:r w:rsidRPr="004D7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F44153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F44153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F44153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5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AD037C">
        <w:trPr>
          <w:trHeight w:val="516"/>
        </w:trPr>
        <w:tc>
          <w:tcPr>
            <w:tcW w:w="27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09BC" w:rsidRPr="00FD6FE9" w:rsidRDefault="00EF09BC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AD037C">
        <w:trPr>
          <w:trHeight w:val="732"/>
        </w:trPr>
        <w:tc>
          <w:tcPr>
            <w:tcW w:w="27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EF09BC" w:rsidRPr="00FD6FE9" w:rsidRDefault="00EF09BC" w:rsidP="00B04F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FD6FE9" w:rsidRDefault="00EF09BC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FD6FE9" w:rsidTr="0087078B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FD6FE9" w:rsidRDefault="00EF09BC" w:rsidP="002703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DC21B1" w:rsidRDefault="00EF09BC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</w:tbl>
    <w:p w:rsidR="00E04D41" w:rsidRPr="00FD6FE9" w:rsidRDefault="00E04D41" w:rsidP="002703F9">
      <w:pPr>
        <w:rPr>
          <w:rFonts w:ascii="Times New Roman" w:hAnsi="Times New Roman" w:cs="Times New Roman"/>
        </w:rPr>
      </w:pPr>
    </w:p>
    <w:p w:rsidR="00535B8D" w:rsidRDefault="00535B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E36CF" w:rsidRPr="005E36CF" w:rsidRDefault="005E36CF" w:rsidP="00535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учреждений</w:t>
      </w:r>
    </w:p>
    <w:tbl>
      <w:tblPr>
        <w:tblW w:w="14513" w:type="dxa"/>
        <w:tblInd w:w="93" w:type="dxa"/>
        <w:tblLook w:val="04A0"/>
      </w:tblPr>
      <w:tblGrid>
        <w:gridCol w:w="276"/>
        <w:gridCol w:w="5522"/>
        <w:gridCol w:w="1450"/>
        <w:gridCol w:w="1453"/>
        <w:gridCol w:w="1453"/>
        <w:gridCol w:w="1452"/>
        <w:gridCol w:w="1453"/>
        <w:gridCol w:w="1454"/>
      </w:tblGrid>
      <w:tr w:rsidR="005E36CF" w:rsidRPr="00535B8D" w:rsidTr="008D79B6">
        <w:trPr>
          <w:trHeight w:val="385"/>
          <w:tblHeader/>
        </w:trPr>
        <w:tc>
          <w:tcPr>
            <w:tcW w:w="5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6CF" w:rsidRPr="00535B8D" w:rsidRDefault="005E36CF" w:rsidP="005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Pr="00535B8D" w:rsidRDefault="005E36CF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6CF" w:rsidRPr="00535B8D" w:rsidRDefault="005E36CF" w:rsidP="00535B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внебюджетных источников финансирования</w:t>
            </w:r>
          </w:p>
        </w:tc>
      </w:tr>
      <w:tr w:rsidR="005E36CF" w:rsidRPr="00535B8D" w:rsidTr="008D79B6">
        <w:trPr>
          <w:trHeight w:val="448"/>
          <w:tblHeader/>
        </w:trPr>
        <w:tc>
          <w:tcPr>
            <w:tcW w:w="5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CF" w:rsidRPr="00535B8D" w:rsidRDefault="005E36CF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6CF" w:rsidRPr="00535B8D" w:rsidRDefault="005E36CF" w:rsidP="0053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6CF" w:rsidRPr="00535B8D" w:rsidRDefault="005E36CF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6CF" w:rsidRPr="00535B8D" w:rsidRDefault="005E36CF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6CF" w:rsidRPr="00535B8D" w:rsidRDefault="00535B8D" w:rsidP="0053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6CF" w:rsidRPr="00535B8D" w:rsidRDefault="005E36CF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6CF" w:rsidRPr="00535B8D" w:rsidRDefault="005E36CF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местность 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- всего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606D72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1 391 320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606D72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772 985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606D72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618 335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606D72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6 267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606D72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5 670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606D72" w:rsidRDefault="00EF09BC" w:rsidP="00EF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597</w:t>
            </w:r>
          </w:p>
        </w:tc>
      </w:tr>
      <w:tr w:rsidR="00EF09BC" w:rsidRPr="00535B8D" w:rsidTr="008D79B6">
        <w:trPr>
          <w:trHeight w:val="36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оплату труда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1 131 270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630 395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500 875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2 279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2 279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876 675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486 112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390 563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1 746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1 746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241 961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137 957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104 004</w:t>
            </w: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12 634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6 326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6 308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234 433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125 901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108 532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3 675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3 257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418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8D79B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2 706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2 055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14 776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8 442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6 334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136 735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76 398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60 337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56 270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20 470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35 800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416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23 946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18 536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5 410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2 429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7 106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3 788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3 318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36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7 064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3 788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3 276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36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18 511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12 901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5 610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179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нефинансовых активов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99 896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45 838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54 058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20 392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11 018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9 374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40 776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22 203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18 573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1 801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1 532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269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2 140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2 140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6E346F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6E34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0</w:t>
            </w:r>
          </w:p>
        </w:tc>
      </w:tr>
      <w:tr w:rsidR="00EF09BC" w:rsidRPr="00535B8D" w:rsidTr="008D79B6">
        <w:trPr>
          <w:trHeight w:val="18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9BC" w:rsidRPr="00535B8D" w:rsidRDefault="00EF09BC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9BC" w:rsidRPr="00535B8D" w:rsidRDefault="00EF09BC" w:rsidP="006E34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56 980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23 635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33 345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18 591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9 486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09BC" w:rsidRPr="00EF09BC" w:rsidRDefault="00EF09BC" w:rsidP="00E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C">
              <w:rPr>
                <w:rFonts w:ascii="Times New Roman" w:hAnsi="Times New Roman" w:cs="Times New Roman"/>
              </w:rPr>
              <w:t>9 105</w:t>
            </w:r>
          </w:p>
        </w:tc>
      </w:tr>
    </w:tbl>
    <w:p w:rsidR="005E36CF" w:rsidRDefault="005E36CF" w:rsidP="005E36CF">
      <w:pPr>
        <w:rPr>
          <w:rFonts w:ascii="Times New Roman" w:hAnsi="Times New Roman" w:cs="Times New Roman"/>
          <w:sz w:val="24"/>
          <w:szCs w:val="24"/>
        </w:rPr>
      </w:pPr>
    </w:p>
    <w:p w:rsidR="00535B8D" w:rsidRDefault="00535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4A04" w:rsidRDefault="004D4A04" w:rsidP="004D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финансировании и расходах учреждения,</w:t>
      </w:r>
    </w:p>
    <w:p w:rsidR="00C03890" w:rsidRDefault="004D4A04" w:rsidP="004D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реализующие программы общего образования </w:t>
      </w:r>
      <w:r w:rsidR="00C03890">
        <w:rPr>
          <w:rFonts w:ascii="Times New Roman" w:hAnsi="Times New Roman" w:cs="Times New Roman"/>
          <w:b/>
          <w:sz w:val="28"/>
          <w:szCs w:val="28"/>
        </w:rPr>
        <w:t>(</w:t>
      </w:r>
      <w:r w:rsidR="00C03890" w:rsidRPr="00E04D41">
        <w:rPr>
          <w:rFonts w:ascii="Times New Roman" w:hAnsi="Times New Roman" w:cs="Times New Roman"/>
          <w:sz w:val="28"/>
          <w:szCs w:val="28"/>
        </w:rPr>
        <w:t>форма ОШ-2</w:t>
      </w:r>
      <w:r w:rsidR="00C03890">
        <w:rPr>
          <w:rFonts w:ascii="Times New Roman" w:hAnsi="Times New Roman" w:cs="Times New Roman"/>
          <w:b/>
          <w:sz w:val="28"/>
          <w:szCs w:val="28"/>
        </w:rPr>
        <w:t>)</w:t>
      </w:r>
    </w:p>
    <w:p w:rsidR="00535B8D" w:rsidRDefault="00535B8D" w:rsidP="004D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C78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5B8D" w:rsidRDefault="00C03890" w:rsidP="004D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Биробиджан</w:t>
      </w:r>
      <w:r w:rsidR="004D4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A04" w:rsidRDefault="004D4A04" w:rsidP="00535B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источниках получения средств учреждением</w:t>
      </w:r>
    </w:p>
    <w:p w:rsidR="006238BC" w:rsidRDefault="006238BC" w:rsidP="00535B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37" w:type="dxa"/>
        <w:tblInd w:w="93" w:type="dxa"/>
        <w:tblLook w:val="04A0"/>
      </w:tblPr>
      <w:tblGrid>
        <w:gridCol w:w="277"/>
        <w:gridCol w:w="7255"/>
        <w:gridCol w:w="2402"/>
        <w:gridCol w:w="2402"/>
        <w:gridCol w:w="2401"/>
      </w:tblGrid>
      <w:tr w:rsidR="006238BC" w:rsidRPr="002703F9" w:rsidTr="006238BC">
        <w:trPr>
          <w:trHeight w:val="159"/>
          <w:tblHeader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8BC" w:rsidRPr="002703F9" w:rsidRDefault="006238BC" w:rsidP="0062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BC" w:rsidRPr="002703F9" w:rsidRDefault="006238BC" w:rsidP="00623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BC" w:rsidRPr="002703F9" w:rsidRDefault="006238BC" w:rsidP="00623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BC" w:rsidRPr="002703F9" w:rsidRDefault="006238BC" w:rsidP="0062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C78CB" w:rsidRPr="00945584" w:rsidTr="00095635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FE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финансирования государственных (муниципальных) учреждений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418 386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418 386</w:t>
            </w:r>
          </w:p>
        </w:tc>
      </w:tr>
      <w:tr w:rsidR="005C78CB" w:rsidRPr="00945584" w:rsidTr="00095635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09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411 375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411 375</w:t>
            </w:r>
          </w:p>
        </w:tc>
      </w:tr>
      <w:tr w:rsidR="005C78CB" w:rsidRPr="00945584" w:rsidTr="00095635">
        <w:trPr>
          <w:trHeight w:val="61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2 163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2 163</w:t>
            </w:r>
          </w:p>
        </w:tc>
      </w:tr>
      <w:tr w:rsidR="005C78CB" w:rsidRPr="00945584" w:rsidTr="00095635">
        <w:trPr>
          <w:trHeight w:val="414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324 572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324 572</w:t>
            </w:r>
          </w:p>
        </w:tc>
      </w:tr>
      <w:tr w:rsidR="005C78CB" w:rsidRPr="00945584" w:rsidTr="00F41CCB">
        <w:trPr>
          <w:trHeight w:val="34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84 640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84 640</w:t>
            </w:r>
          </w:p>
        </w:tc>
      </w:tr>
      <w:tr w:rsidR="005C78CB" w:rsidRPr="00945584" w:rsidTr="00F41CCB">
        <w:trPr>
          <w:trHeight w:val="683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7 011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7 011</w:t>
            </w:r>
          </w:p>
        </w:tc>
      </w:tr>
      <w:tr w:rsidR="005C78CB" w:rsidRPr="00945584" w:rsidTr="00F41CCB">
        <w:trPr>
          <w:trHeight w:val="548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3 711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3 711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3 300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DC21B1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770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из строки 06: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государственных (муниципальных)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4 785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4 785</w:t>
            </w:r>
          </w:p>
        </w:tc>
      </w:tr>
      <w:tr w:rsidR="005C78CB" w:rsidRPr="00945584" w:rsidTr="00F41CCB">
        <w:trPr>
          <w:trHeight w:val="297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4D7EB1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 дошкольного и младшего школьного возраста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2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2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2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5C78CB" w:rsidRPr="004D7EB1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>Объем финансирования общеобразовательных учреждений - всего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392 360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392 360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385 552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385 552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6 808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6 808</w:t>
            </w:r>
          </w:p>
        </w:tc>
      </w:tr>
      <w:tr w:rsidR="005C78CB" w:rsidRPr="00945584" w:rsidTr="00F41CCB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общеобразовательных школ-интернатов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кадетских школ и кадетских школ-интернатов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общеобразовательных школ-интернатов с первоначальной летной подготовкой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400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4D7EB1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специальных (коррекционных) образовательных учреждений для обучающихся, воспитанников с ограниченными возможностями здоровья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20 178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20 178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20 161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20 161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17</w:t>
            </w:r>
          </w:p>
        </w:tc>
      </w:tr>
      <w:tr w:rsidR="005C78CB" w:rsidRPr="00945584" w:rsidTr="00F41CCB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специальных учебно-воспитательных учреждений для детей и подростков с </w:t>
            </w:r>
            <w:proofErr w:type="spellStart"/>
            <w:r w:rsidRPr="00FD6FE9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Pr="00FD6FE9">
              <w:rPr>
                <w:rFonts w:ascii="Times New Roman" w:eastAsia="Times New Roman" w:hAnsi="Times New Roman" w:cs="Times New Roman"/>
              </w:rPr>
              <w:t xml:space="preserve"> поведением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6238BC">
        <w:trPr>
          <w:trHeight w:val="178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Default="005C78CB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детей-сирот и детей, оставшихся без попечения родителей,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296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оздоровительных образовательных учреждений санаторного типа для детей, нуждающихся в длительном лечении,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296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образовательных учреждений для детей, нуждающихся в психолого-педагогической и медико-социальной помощи,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4D7EB1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вечерних (сменных) общеобразовательных учреждений - всего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5 848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5 848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5 662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5 662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186</w:t>
            </w:r>
          </w:p>
        </w:tc>
      </w:tr>
      <w:tr w:rsidR="005C78CB" w:rsidRPr="00945584" w:rsidTr="00F41CCB">
        <w:trPr>
          <w:trHeight w:val="197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4D7EB1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EB1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негосударственных общеобразовательных учреждений - всего</w:t>
            </w:r>
            <w:r w:rsidRPr="004D7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516"/>
        </w:trPr>
        <w:tc>
          <w:tcPr>
            <w:tcW w:w="7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732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FD6FE9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945584" w:rsidTr="00F41CCB">
        <w:trPr>
          <w:trHeight w:val="99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CB" w:rsidRPr="00DC21B1" w:rsidRDefault="005C78CB" w:rsidP="00623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</w:tbl>
    <w:p w:rsidR="006238BC" w:rsidRDefault="006238BC" w:rsidP="006238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635" w:rsidRDefault="00095635" w:rsidP="00535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890" w:rsidRPr="005E36CF" w:rsidRDefault="00C03890" w:rsidP="00535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учреждений</w:t>
      </w:r>
    </w:p>
    <w:tbl>
      <w:tblPr>
        <w:tblW w:w="14693" w:type="dxa"/>
        <w:tblInd w:w="93" w:type="dxa"/>
        <w:tblLook w:val="04A0"/>
      </w:tblPr>
      <w:tblGrid>
        <w:gridCol w:w="276"/>
        <w:gridCol w:w="5591"/>
        <w:gridCol w:w="1470"/>
        <w:gridCol w:w="1471"/>
        <w:gridCol w:w="1471"/>
        <w:gridCol w:w="1471"/>
        <w:gridCol w:w="1471"/>
        <w:gridCol w:w="1472"/>
      </w:tblGrid>
      <w:tr w:rsidR="00C03890" w:rsidRPr="00535B8D" w:rsidTr="00C03890">
        <w:trPr>
          <w:trHeight w:val="540"/>
          <w:tblHeader/>
        </w:trPr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90" w:rsidRPr="00535B8D" w:rsidRDefault="00C03890" w:rsidP="005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890" w:rsidRPr="00535B8D" w:rsidRDefault="00C03890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535B8D" w:rsidRDefault="00C03890" w:rsidP="00535B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внебюджетных источников финансирования</w:t>
            </w:r>
          </w:p>
        </w:tc>
      </w:tr>
      <w:tr w:rsidR="00C03890" w:rsidRPr="00535B8D" w:rsidTr="00535B8D">
        <w:trPr>
          <w:trHeight w:val="610"/>
          <w:tblHeader/>
        </w:trPr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90" w:rsidRPr="00535B8D" w:rsidRDefault="00C03890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535B8D" w:rsidRDefault="00C03890" w:rsidP="0053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03890" w:rsidRPr="00535B8D" w:rsidRDefault="00C03890" w:rsidP="0053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535B8D" w:rsidRDefault="00C03890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535B8D" w:rsidRDefault="00C03890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B8D" w:rsidRPr="00535B8D" w:rsidRDefault="00C03890" w:rsidP="0053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03890" w:rsidRPr="00535B8D" w:rsidRDefault="00C03890" w:rsidP="0053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535B8D" w:rsidRDefault="00C03890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535B8D" w:rsidRDefault="00C03890" w:rsidP="00535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местность 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606D72" w:rsidRDefault="005C78CB" w:rsidP="0009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- всего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394 347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394 347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5 257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5 257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606D72" w:rsidRDefault="005C78CB" w:rsidP="005C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C78CB" w:rsidRPr="00535B8D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оплату труда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314 422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314 422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2 191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2 191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242 621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242 621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1 678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1 678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8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71 755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71 755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66 122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66 122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2 941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2 941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1 844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1 844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40 785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40 785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9 690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9 690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13 430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13 430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2 232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2 232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2 029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2 029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2 029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2 029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11 774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11 774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нефинансовых активов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16 595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16 595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1 620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1 620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11 874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11 874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  <w:tr w:rsidR="005C78CB" w:rsidRPr="00535B8D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CB" w:rsidRPr="00535B8D" w:rsidRDefault="005C78CB" w:rsidP="0053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8CB" w:rsidRPr="00535B8D" w:rsidRDefault="005C78CB" w:rsidP="000956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4 721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4 721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78CB" w:rsidRPr="005C78CB" w:rsidRDefault="005C78CB" w:rsidP="005C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B">
              <w:rPr>
                <w:rFonts w:ascii="Times New Roman" w:hAnsi="Times New Roman" w:cs="Times New Roman"/>
              </w:rPr>
              <w:t>0</w:t>
            </w:r>
          </w:p>
        </w:tc>
      </w:tr>
    </w:tbl>
    <w:p w:rsidR="00321A7F" w:rsidRDefault="00321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3890" w:rsidRDefault="00C03890" w:rsidP="00C03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финансировании и расходах учреждения,</w:t>
      </w:r>
    </w:p>
    <w:p w:rsidR="00C03890" w:rsidRDefault="00C03890" w:rsidP="00C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реализующие программы общего образования  (</w:t>
      </w:r>
      <w:r w:rsidRPr="00E04D41">
        <w:rPr>
          <w:rFonts w:ascii="Times New Roman" w:hAnsi="Times New Roman" w:cs="Times New Roman"/>
          <w:sz w:val="28"/>
          <w:szCs w:val="28"/>
        </w:rPr>
        <w:t>форма ОШ-2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1A7F" w:rsidRDefault="00321A7F" w:rsidP="00C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95635">
        <w:rPr>
          <w:rFonts w:ascii="Times New Roman" w:hAnsi="Times New Roman" w:cs="Times New Roman"/>
          <w:b/>
          <w:sz w:val="28"/>
          <w:szCs w:val="28"/>
        </w:rPr>
        <w:t>1</w:t>
      </w:r>
      <w:r w:rsidR="005C78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3890" w:rsidRDefault="00C03890" w:rsidP="00C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Биробиджанский район </w:t>
      </w:r>
    </w:p>
    <w:p w:rsidR="00C03890" w:rsidRDefault="00C03890" w:rsidP="0032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источниках получения средств учреждением</w:t>
      </w:r>
    </w:p>
    <w:tbl>
      <w:tblPr>
        <w:tblW w:w="14693" w:type="dxa"/>
        <w:tblInd w:w="93" w:type="dxa"/>
        <w:tblLook w:val="04A0"/>
      </w:tblPr>
      <w:tblGrid>
        <w:gridCol w:w="276"/>
        <w:gridCol w:w="7233"/>
        <w:gridCol w:w="2395"/>
        <w:gridCol w:w="2395"/>
        <w:gridCol w:w="2394"/>
      </w:tblGrid>
      <w:tr w:rsidR="00C03890" w:rsidRPr="002703F9" w:rsidTr="00C03890">
        <w:trPr>
          <w:trHeight w:val="585"/>
          <w:tblHeader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90" w:rsidRPr="002703F9" w:rsidRDefault="00C03890" w:rsidP="003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890" w:rsidRPr="002703F9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890" w:rsidRPr="002703F9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890" w:rsidRPr="002703F9" w:rsidRDefault="00C03890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038F1" w:rsidRPr="002703F9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FE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финансирования государственных (муниципальных)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154 033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154 033</w:t>
            </w:r>
          </w:p>
        </w:tc>
      </w:tr>
      <w:tr w:rsidR="001038F1" w:rsidRPr="002703F9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150 901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150 901</w:t>
            </w:r>
          </w:p>
        </w:tc>
      </w:tr>
      <w:tr w:rsidR="001038F1" w:rsidRPr="002703F9" w:rsidTr="00C03890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5 726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5 726</w:t>
            </w:r>
          </w:p>
        </w:tc>
      </w:tr>
      <w:tr w:rsidR="001038F1" w:rsidRPr="002703F9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116 467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116 467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28 708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28 708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3 132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3 132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179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2 215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2 215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738</w:t>
            </w:r>
          </w:p>
        </w:tc>
      </w:tr>
      <w:tr w:rsidR="001038F1" w:rsidRPr="005E36C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DC21B1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из строки 06: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179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4D7EB1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 дошкольного и младшего школьного возраста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3 984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3 984</w:t>
            </w:r>
          </w:p>
        </w:tc>
      </w:tr>
      <w:tr w:rsidR="001038F1" w:rsidRPr="005E36CF" w:rsidTr="00C03890">
        <w:trPr>
          <w:trHeight w:val="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3 888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3 888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96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1038F1" w:rsidRPr="004D7EB1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>Объем финансирования общеобразовательных учреждений - всего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150 049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150 049</w:t>
            </w:r>
          </w:p>
        </w:tc>
      </w:tr>
      <w:tr w:rsidR="001038F1" w:rsidRPr="002703F9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147 013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147 013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3 036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3 036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общеобразовательных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кадетских школ и кадетских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общеобразовательных школ-интернатов с первоначальной летной подготовкой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5E36CF" w:rsidTr="00C03890">
        <w:trPr>
          <w:trHeight w:val="10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06D72">
              <w:rPr>
                <w:rFonts w:ascii="Times New Roman" w:eastAsia="Times New Roman" w:hAnsi="Times New Roman" w:cs="Times New Roman"/>
              </w:rPr>
              <w:t>Объем финансирования специальных (коррекционных) образовательных учреждений для обучающихся, воспитанников с ограниченными</w:t>
            </w:r>
            <w:r w:rsidRPr="00FD6F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7EB1">
              <w:rPr>
                <w:rFonts w:ascii="Times New Roman" w:eastAsia="Times New Roman" w:hAnsi="Times New Roman" w:cs="Times New Roman"/>
              </w:rPr>
              <w:lastRenderedPageBreak/>
              <w:t>возможностями здоровья - всего</w:t>
            </w:r>
            <w:r w:rsidRPr="00FD6F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специальных учебно-воспитательных учреждений для детей и подростков с </w:t>
            </w:r>
            <w:proofErr w:type="spellStart"/>
            <w:r w:rsidRPr="00FD6FE9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Pr="00FD6FE9">
              <w:rPr>
                <w:rFonts w:ascii="Times New Roman" w:eastAsia="Times New Roman" w:hAnsi="Times New Roman" w:cs="Times New Roman"/>
              </w:rPr>
              <w:t xml:space="preserve"> поведением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детей-сирот и детей, оставшихся без попечения родителей,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оздоровительных образовательных учреждений санаторного типа для детей, нуждающихся в длительном лечении,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образовательных учреждений для детей, нуждающихся в психолого-педагогической и медико-социальной помощи,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5E36C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4D7EB1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вечерних (сменных) общеобразовательных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5E36C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1038F1" w:rsidRPr="00FD6FE9" w:rsidRDefault="001038F1" w:rsidP="00F41C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4D7EB1" w:rsidRDefault="001038F1" w:rsidP="00F4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EB1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негосударственных общеобразовательных учреждений - всего</w:t>
            </w:r>
            <w:r w:rsidRPr="004D7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38F1" w:rsidRPr="00FD6FE9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1038F1" w:rsidRPr="00FD6FE9" w:rsidRDefault="001038F1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FD6FE9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2703F9" w:rsidTr="00F41CCB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2703F9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DC21B1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</w:tbl>
    <w:p w:rsidR="00C03890" w:rsidRDefault="00C03890" w:rsidP="00C03890">
      <w:pPr>
        <w:rPr>
          <w:rFonts w:ascii="Times New Roman" w:hAnsi="Times New Roman" w:cs="Times New Roman"/>
          <w:sz w:val="24"/>
          <w:szCs w:val="24"/>
        </w:rPr>
      </w:pPr>
    </w:p>
    <w:p w:rsidR="00C03890" w:rsidRDefault="00C03890" w:rsidP="00C0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A7F" w:rsidRDefault="00321A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03890" w:rsidRPr="005E36CF" w:rsidRDefault="00C03890" w:rsidP="00321A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учреждений</w:t>
      </w:r>
    </w:p>
    <w:tbl>
      <w:tblPr>
        <w:tblW w:w="14693" w:type="dxa"/>
        <w:tblInd w:w="93" w:type="dxa"/>
        <w:tblLook w:val="04A0"/>
      </w:tblPr>
      <w:tblGrid>
        <w:gridCol w:w="276"/>
        <w:gridCol w:w="5591"/>
        <w:gridCol w:w="1470"/>
        <w:gridCol w:w="1471"/>
        <w:gridCol w:w="1471"/>
        <w:gridCol w:w="1471"/>
        <w:gridCol w:w="1471"/>
        <w:gridCol w:w="1472"/>
      </w:tblGrid>
      <w:tr w:rsidR="00C03890" w:rsidRPr="00321A7F" w:rsidTr="00C03890">
        <w:trPr>
          <w:trHeight w:val="540"/>
          <w:tblHeader/>
        </w:trPr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90" w:rsidRPr="00321A7F" w:rsidRDefault="00C03890" w:rsidP="003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внебюджетных источников финансирования</w:t>
            </w:r>
          </w:p>
        </w:tc>
      </w:tr>
      <w:tr w:rsidR="00C03890" w:rsidRPr="00321A7F" w:rsidTr="00321A7F">
        <w:trPr>
          <w:trHeight w:val="610"/>
          <w:tblHeader/>
        </w:trPr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90" w:rsidRPr="00321A7F" w:rsidRDefault="00C03890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местность 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606D72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- всего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146 844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146 844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606D72" w:rsidRDefault="001038F1" w:rsidP="0010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179</w:t>
            </w:r>
          </w:p>
        </w:tc>
      </w:tr>
      <w:tr w:rsidR="001038F1" w:rsidRPr="00321A7F" w:rsidTr="00321A7F">
        <w:trPr>
          <w:trHeight w:val="35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оплату труда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113 906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113 906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87 935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87 935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8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25 968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25 968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29 420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29 420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18 075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18 075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8 881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8 881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1 406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1 406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2 755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2 755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179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нефинансовых активов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7 234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7 234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2 948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2 948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2 332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2 332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</w:tr>
      <w:tr w:rsidR="001038F1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F1" w:rsidRPr="00321A7F" w:rsidRDefault="001038F1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8F1" w:rsidRPr="00535B8D" w:rsidRDefault="001038F1" w:rsidP="00E9586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4 902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4 902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2 948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8F1" w:rsidRPr="001038F1" w:rsidRDefault="001038F1" w:rsidP="001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1">
              <w:rPr>
                <w:rFonts w:ascii="Times New Roman" w:hAnsi="Times New Roman" w:cs="Times New Roman"/>
              </w:rPr>
              <w:t>2 948</w:t>
            </w:r>
          </w:p>
        </w:tc>
      </w:tr>
    </w:tbl>
    <w:p w:rsidR="00321A7F" w:rsidRDefault="00321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3890" w:rsidRDefault="00C03890" w:rsidP="00C03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финансировании и расходах учреждения,</w:t>
      </w:r>
    </w:p>
    <w:p w:rsidR="00C03890" w:rsidRDefault="00C03890" w:rsidP="00C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реализующие программы общего образования  (</w:t>
      </w:r>
      <w:r w:rsidRPr="00E04D41">
        <w:rPr>
          <w:rFonts w:ascii="Times New Roman" w:hAnsi="Times New Roman" w:cs="Times New Roman"/>
          <w:sz w:val="28"/>
          <w:szCs w:val="28"/>
        </w:rPr>
        <w:t>форма ОШ-2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1A7F" w:rsidRDefault="00321A7F" w:rsidP="00C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95862">
        <w:rPr>
          <w:rFonts w:ascii="Times New Roman" w:hAnsi="Times New Roman" w:cs="Times New Roman"/>
          <w:b/>
          <w:sz w:val="28"/>
          <w:szCs w:val="28"/>
        </w:rPr>
        <w:t>1</w:t>
      </w:r>
      <w:r w:rsidR="001038F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3890" w:rsidRDefault="002F18A7" w:rsidP="00C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p w:rsidR="00C03890" w:rsidRDefault="00C03890" w:rsidP="0032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источниках получения средств учреждением</w:t>
      </w:r>
    </w:p>
    <w:tbl>
      <w:tblPr>
        <w:tblW w:w="14693" w:type="dxa"/>
        <w:tblInd w:w="93" w:type="dxa"/>
        <w:tblLook w:val="04A0"/>
      </w:tblPr>
      <w:tblGrid>
        <w:gridCol w:w="276"/>
        <w:gridCol w:w="7233"/>
        <w:gridCol w:w="2395"/>
        <w:gridCol w:w="2395"/>
        <w:gridCol w:w="2394"/>
      </w:tblGrid>
      <w:tr w:rsidR="00C03890" w:rsidRPr="00321A7F" w:rsidTr="00C03890">
        <w:trPr>
          <w:trHeight w:val="585"/>
          <w:tblHeader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90" w:rsidRPr="00321A7F" w:rsidRDefault="00C03890" w:rsidP="003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3890" w:rsidRPr="00321A7F" w:rsidRDefault="00C03890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FE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финансирования государственных (муниципальных)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196 684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196 684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196 684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196 684</w:t>
            </w:r>
          </w:p>
        </w:tc>
      </w:tr>
      <w:tr w:rsidR="00AF01D4" w:rsidRPr="00321A7F" w:rsidTr="00321A7F">
        <w:trPr>
          <w:trHeight w:val="47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8 625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8 625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162 033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162 033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26 026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26 026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DC21B1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из строки 06: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4D7EB1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 дошкольного и младшего школьного возраста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4 044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4 044</w:t>
            </w:r>
          </w:p>
        </w:tc>
      </w:tr>
      <w:tr w:rsidR="00AF01D4" w:rsidRPr="00321A7F" w:rsidTr="00C03890">
        <w:trPr>
          <w:trHeight w:val="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4 044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4 044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AF01D4" w:rsidRPr="004D7EB1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>Объем финансирования общеобразовательных учреждений - всего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192 640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192 640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192 640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192 640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общеобразовательных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кадетских школ и кадетских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общеобразовательных школ-интернатов с первоначальной летной подготовкой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10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4D7EB1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специальных (коррекционных) образовательных учреждений для обучающихся, воспитанников с ограниченными </w:t>
            </w:r>
            <w:r w:rsidRPr="004D7EB1">
              <w:rPr>
                <w:rFonts w:ascii="Times New Roman" w:eastAsia="Times New Roman" w:hAnsi="Times New Roman" w:cs="Times New Roman"/>
              </w:rPr>
              <w:lastRenderedPageBreak/>
              <w:t xml:space="preserve">возможностями здоровья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специальных учебно-воспитательных учреждений для детей и подростков с </w:t>
            </w:r>
            <w:proofErr w:type="spellStart"/>
            <w:r w:rsidRPr="00FD6FE9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Pr="00FD6FE9">
              <w:rPr>
                <w:rFonts w:ascii="Times New Roman" w:eastAsia="Times New Roman" w:hAnsi="Times New Roman" w:cs="Times New Roman"/>
              </w:rPr>
              <w:t xml:space="preserve"> поведением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детей-сирот и детей, оставшихся без попечения родителей,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оздоровительных образовательных учреждений санаторного типа для детей, нуждающихся в длительном лечении,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образовательных учреждений для детей, нуждающихся в психолого-педагогической и медико-социальной помощи,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4D7EB1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вечерних (сменных) общеобразовательных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AF01D4" w:rsidRPr="00FD6FE9" w:rsidRDefault="00AF01D4" w:rsidP="00E958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4D7EB1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EB1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негосударственных общеобразовательных учреждений - всего</w:t>
            </w:r>
            <w:r w:rsidRPr="004D7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E95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01D4" w:rsidRPr="00FD6FE9" w:rsidRDefault="00AF01D4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6B6D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6B6D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6B6D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AF01D4" w:rsidRPr="00FD6FE9" w:rsidRDefault="00AF01D4" w:rsidP="006B6D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6B6D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FD6FE9" w:rsidRDefault="00AF01D4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6B6D4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DC21B1" w:rsidRDefault="00AF01D4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</w:tbl>
    <w:p w:rsidR="00C03890" w:rsidRDefault="00C03890" w:rsidP="00C03890">
      <w:pPr>
        <w:rPr>
          <w:rFonts w:ascii="Times New Roman" w:hAnsi="Times New Roman" w:cs="Times New Roman"/>
          <w:sz w:val="24"/>
          <w:szCs w:val="24"/>
        </w:rPr>
      </w:pPr>
    </w:p>
    <w:p w:rsidR="00C03890" w:rsidRDefault="00C03890" w:rsidP="00C0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A7F" w:rsidRDefault="00321A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03890" w:rsidRPr="005E36CF" w:rsidRDefault="00C03890" w:rsidP="00321A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учреждений</w:t>
      </w:r>
    </w:p>
    <w:tbl>
      <w:tblPr>
        <w:tblW w:w="14693" w:type="dxa"/>
        <w:tblInd w:w="93" w:type="dxa"/>
        <w:tblLook w:val="04A0"/>
      </w:tblPr>
      <w:tblGrid>
        <w:gridCol w:w="276"/>
        <w:gridCol w:w="5591"/>
        <w:gridCol w:w="1470"/>
        <w:gridCol w:w="1471"/>
        <w:gridCol w:w="1471"/>
        <w:gridCol w:w="1471"/>
        <w:gridCol w:w="1471"/>
        <w:gridCol w:w="1472"/>
      </w:tblGrid>
      <w:tr w:rsidR="00C03890" w:rsidRPr="00321A7F" w:rsidTr="00C03890">
        <w:trPr>
          <w:trHeight w:val="540"/>
          <w:tblHeader/>
        </w:trPr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90" w:rsidRPr="00321A7F" w:rsidRDefault="00C03890" w:rsidP="003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внебюджетных источников финансирования</w:t>
            </w:r>
          </w:p>
        </w:tc>
      </w:tr>
      <w:tr w:rsidR="00C03890" w:rsidRPr="00321A7F" w:rsidTr="00C03890">
        <w:trPr>
          <w:trHeight w:val="810"/>
          <w:tblHeader/>
        </w:trPr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90" w:rsidRPr="00321A7F" w:rsidRDefault="00C03890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7F" w:rsidRPr="00321A7F" w:rsidRDefault="00321A7F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602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03890" w:rsidRPr="00321A7F" w:rsidRDefault="00C03890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890" w:rsidRPr="00321A7F" w:rsidRDefault="00C03890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местность 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606D72" w:rsidRDefault="00AF01D4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- всего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183 500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183 500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606D72" w:rsidRDefault="00AF01D4" w:rsidP="00AF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F01D4" w:rsidRPr="00321A7F" w:rsidTr="00321A7F">
        <w:trPr>
          <w:trHeight w:val="18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оплату труда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155 580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155 580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121 106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121 106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8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34 459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34 459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25 042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25 042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15 992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15 992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7 481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7 481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1 393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1 393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1 360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1 360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1 360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1 360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1 518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1 518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нефинансовых активов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18 218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18 218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9 883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9 883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2 140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2 140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  <w:tr w:rsidR="00AF01D4" w:rsidRPr="00321A7F" w:rsidTr="00C03890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D4" w:rsidRPr="00321A7F" w:rsidRDefault="00AF01D4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1D4" w:rsidRPr="00535B8D" w:rsidRDefault="00AF01D4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6 195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6 195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01D4" w:rsidRPr="00AF01D4" w:rsidRDefault="00AF01D4" w:rsidP="00AF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4">
              <w:rPr>
                <w:rFonts w:ascii="Times New Roman" w:hAnsi="Times New Roman" w:cs="Times New Roman"/>
              </w:rPr>
              <w:t>0</w:t>
            </w:r>
          </w:p>
        </w:tc>
      </w:tr>
    </w:tbl>
    <w:p w:rsidR="00321A7F" w:rsidRDefault="00321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3573" w:rsidRDefault="00E83573" w:rsidP="00E8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финансировании и расходах учреждения,</w:t>
      </w:r>
    </w:p>
    <w:p w:rsidR="00E83573" w:rsidRDefault="00E83573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реализующие программы общего образования  (</w:t>
      </w:r>
      <w:r w:rsidRPr="00E04D41">
        <w:rPr>
          <w:rFonts w:ascii="Times New Roman" w:hAnsi="Times New Roman" w:cs="Times New Roman"/>
          <w:sz w:val="28"/>
          <w:szCs w:val="28"/>
        </w:rPr>
        <w:t>форма ОШ-2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1A7F" w:rsidRDefault="00321A7F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76E0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83573" w:rsidRDefault="00E83573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Облученский район</w:t>
      </w:r>
    </w:p>
    <w:p w:rsidR="00E83573" w:rsidRDefault="00E83573" w:rsidP="0032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источниках получения средств учреждением</w:t>
      </w:r>
    </w:p>
    <w:tbl>
      <w:tblPr>
        <w:tblW w:w="14693" w:type="dxa"/>
        <w:tblInd w:w="93" w:type="dxa"/>
        <w:tblLook w:val="04A0"/>
      </w:tblPr>
      <w:tblGrid>
        <w:gridCol w:w="276"/>
        <w:gridCol w:w="7233"/>
        <w:gridCol w:w="2395"/>
        <w:gridCol w:w="2395"/>
        <w:gridCol w:w="2394"/>
      </w:tblGrid>
      <w:tr w:rsidR="00E83573" w:rsidRPr="00321A7F" w:rsidTr="00377AEE">
        <w:trPr>
          <w:trHeight w:val="585"/>
          <w:tblHeader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573" w:rsidRPr="00321A7F" w:rsidRDefault="00E83573" w:rsidP="003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321A7F" w:rsidRDefault="00E83573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FE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финансирования государственных (муниципальных)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199 200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32 964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232 164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193 290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31 608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224 898</w:t>
            </w:r>
          </w:p>
        </w:tc>
      </w:tr>
      <w:tr w:rsidR="00776E0B" w:rsidRPr="00321A7F" w:rsidTr="00321A7F">
        <w:trPr>
          <w:trHeight w:val="47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1 589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3 080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4 669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151 035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19 550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170 585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40 666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8 978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49 644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5 910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1 356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7 266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759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3 354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3 874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1 797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2 633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DC21B1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из строки 06: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4D7EB1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 Объем финансирования образовательных учреждений для детей дошкольного и младшего школьного возраста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3 536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3 536</w:t>
            </w:r>
          </w:p>
        </w:tc>
      </w:tr>
      <w:tr w:rsidR="00776E0B" w:rsidRPr="00321A7F" w:rsidTr="00377AEE">
        <w:trPr>
          <w:trHeight w:val="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3 324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3 324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212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776E0B" w:rsidRPr="004D7EB1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>Объем финансирования общеобразовательных учреждений - всего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199 200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29 428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228 628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193 290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28 284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221 574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5 910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1 144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7 054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общеобразовательных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кадетских школ и кадетских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общеобразовательных школ-интернатов с первоначальной летной подготовкой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10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4D7EB1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специальных (коррекционных) образовательных учреждений для обучающихся, воспитанников с ограниченными </w:t>
            </w:r>
            <w:r w:rsidRPr="004D7EB1">
              <w:rPr>
                <w:rFonts w:ascii="Times New Roman" w:eastAsia="Times New Roman" w:hAnsi="Times New Roman" w:cs="Times New Roman"/>
              </w:rPr>
              <w:lastRenderedPageBreak/>
              <w:t xml:space="preserve">возможностями здоровья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специальных учебно-воспитательных учреждений для детей и подростков с </w:t>
            </w:r>
            <w:proofErr w:type="spellStart"/>
            <w:r w:rsidRPr="00FD6FE9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Pr="00FD6FE9">
              <w:rPr>
                <w:rFonts w:ascii="Times New Roman" w:eastAsia="Times New Roman" w:hAnsi="Times New Roman" w:cs="Times New Roman"/>
              </w:rPr>
              <w:t xml:space="preserve"> поведением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детей-сирот и детей, оставшихся без попечения родителей,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оздоровительных образовательных учреждений санаторного типа для детей, нуждающихся в длительном лечении,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образовательных учреждений для детей, нуждающихся в психолого-педагогической и медико-социальной помощи,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4D7EB1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вечерних (сменных) общеобразовательных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4D7EB1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EB1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негосударственных общеобразовательных учреждений - всего</w:t>
            </w:r>
            <w:r w:rsidRPr="004D7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321A7F" w:rsidRDefault="00776E0B" w:rsidP="001550A3">
            <w:pPr>
              <w:spacing w:after="0" w:line="240" w:lineRule="auto"/>
              <w:ind w:leftChars="-38" w:hangingChars="35" w:hanging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</w:tbl>
    <w:p w:rsidR="00E83573" w:rsidRDefault="00E83573" w:rsidP="00E83573">
      <w:pPr>
        <w:rPr>
          <w:rFonts w:ascii="Times New Roman" w:hAnsi="Times New Roman" w:cs="Times New Roman"/>
          <w:sz w:val="24"/>
          <w:szCs w:val="24"/>
        </w:rPr>
      </w:pPr>
    </w:p>
    <w:p w:rsidR="00E83573" w:rsidRDefault="00E83573" w:rsidP="00E8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A7F" w:rsidRDefault="00321A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83573" w:rsidRPr="005E36CF" w:rsidRDefault="00E83573" w:rsidP="0032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учреждений</w:t>
      </w:r>
    </w:p>
    <w:tbl>
      <w:tblPr>
        <w:tblW w:w="14693" w:type="dxa"/>
        <w:tblInd w:w="93" w:type="dxa"/>
        <w:tblLook w:val="04A0"/>
      </w:tblPr>
      <w:tblGrid>
        <w:gridCol w:w="276"/>
        <w:gridCol w:w="5591"/>
        <w:gridCol w:w="1470"/>
        <w:gridCol w:w="1471"/>
        <w:gridCol w:w="1471"/>
        <w:gridCol w:w="1471"/>
        <w:gridCol w:w="1471"/>
        <w:gridCol w:w="1472"/>
      </w:tblGrid>
      <w:tr w:rsidR="00E83573" w:rsidRPr="00321A7F" w:rsidTr="00377AEE">
        <w:trPr>
          <w:trHeight w:val="540"/>
          <w:tblHeader/>
        </w:trPr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573" w:rsidRPr="00321A7F" w:rsidRDefault="00E83573" w:rsidP="003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внебюджетных источников финансирования</w:t>
            </w:r>
          </w:p>
        </w:tc>
      </w:tr>
      <w:tr w:rsidR="00E83573" w:rsidRPr="00321A7F" w:rsidTr="00377AEE">
        <w:trPr>
          <w:trHeight w:val="810"/>
          <w:tblHeader/>
        </w:trPr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573" w:rsidRPr="00321A7F" w:rsidRDefault="00E83573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321A7F" w:rsidRDefault="00E83573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321A7F" w:rsidRDefault="00E83573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местность 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606D72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- всего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222 806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189 933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32 873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6E0B" w:rsidRPr="00321A7F" w:rsidTr="00321A7F">
        <w:trPr>
          <w:trHeight w:val="18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оплату труда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177 141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152 757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24 384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136 664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117 753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18 911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8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34 258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28 788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5 470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6 219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6 216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43 502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35 362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8 140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5 999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5 999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27 187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24 233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2 954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7 960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3 063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4 897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2 137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1 875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1 635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1 635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нефинансовых активов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15 567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11 366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4 201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7 198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5 842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1 356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4 047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2 923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1 124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1550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11 520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8 443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3 077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7 093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5 737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1 356</w:t>
            </w:r>
          </w:p>
        </w:tc>
      </w:tr>
    </w:tbl>
    <w:p w:rsidR="00321A7F" w:rsidRDefault="00321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3573" w:rsidRDefault="00E83573" w:rsidP="00E8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финансировании и расходах учреждения,</w:t>
      </w:r>
    </w:p>
    <w:p w:rsidR="00E83573" w:rsidRDefault="00E83573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реализующие программы общего образования  (</w:t>
      </w:r>
      <w:r w:rsidRPr="00E04D41">
        <w:rPr>
          <w:rFonts w:ascii="Times New Roman" w:hAnsi="Times New Roman" w:cs="Times New Roman"/>
          <w:sz w:val="28"/>
          <w:szCs w:val="28"/>
        </w:rPr>
        <w:t>форма ОШ-2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1A7F" w:rsidRDefault="00321A7F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76E0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3573" w:rsidRDefault="00E83573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E83573" w:rsidRDefault="00E83573" w:rsidP="00321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источниках получения средств учреждением</w:t>
      </w:r>
    </w:p>
    <w:tbl>
      <w:tblPr>
        <w:tblW w:w="14693" w:type="dxa"/>
        <w:tblInd w:w="93" w:type="dxa"/>
        <w:tblLook w:val="04A0"/>
      </w:tblPr>
      <w:tblGrid>
        <w:gridCol w:w="276"/>
        <w:gridCol w:w="7233"/>
        <w:gridCol w:w="2395"/>
        <w:gridCol w:w="2395"/>
        <w:gridCol w:w="2394"/>
      </w:tblGrid>
      <w:tr w:rsidR="00E83573" w:rsidRPr="00321A7F" w:rsidTr="00321A7F">
        <w:trPr>
          <w:trHeight w:val="545"/>
          <w:tblHeader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573" w:rsidRPr="00321A7F" w:rsidRDefault="00E83573" w:rsidP="0032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321A7F" w:rsidRDefault="00E83573" w:rsidP="00321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321A7F" w:rsidRDefault="00E83573" w:rsidP="0032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FE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финансирования государственных (муниципальных)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130 711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130 711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129 824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129 824</w:t>
            </w:r>
          </w:p>
        </w:tc>
      </w:tr>
      <w:tr w:rsidR="00776E0B" w:rsidRPr="00321A7F" w:rsidTr="00321A7F">
        <w:trPr>
          <w:trHeight w:val="47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4 000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104 979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104 979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20 845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20 845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DC21B1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из строки 06: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4D7EB1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 дошкольного и младшего школьного возраста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776E0B" w:rsidRPr="004D7EB1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>Объем финансирования общеобразовательных учреждений - всего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130 711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130 711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129 824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129 824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общеобразовательных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кадетских школ и кадетских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общеобразовательных школ-интернатов с первоначальной летной подготовкой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10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4D7EB1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специальных (коррекционных) образовательных учреждений для обучающихся, воспитанников с ограниченными </w:t>
            </w:r>
            <w:r w:rsidRPr="004D7EB1">
              <w:rPr>
                <w:rFonts w:ascii="Times New Roman" w:eastAsia="Times New Roman" w:hAnsi="Times New Roman" w:cs="Times New Roman"/>
              </w:rPr>
              <w:lastRenderedPageBreak/>
              <w:t xml:space="preserve">возможностями здоровья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специальных учебно-воспитательных учреждений для детей и подростков с </w:t>
            </w:r>
            <w:proofErr w:type="spellStart"/>
            <w:r w:rsidRPr="00FD6FE9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Pr="00FD6FE9">
              <w:rPr>
                <w:rFonts w:ascii="Times New Roman" w:eastAsia="Times New Roman" w:hAnsi="Times New Roman" w:cs="Times New Roman"/>
              </w:rPr>
              <w:t xml:space="preserve"> поведением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детей-сирот и детей, оставшихся без попечения родителей,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оздоровительных образовательных учреждений санаторного типа для детей, нуждающихся в длительном лечении,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образовательных учреждений для детей, нуждающихся в психолого-педагогической и медико-социальной помощи,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4D7EB1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вечерних (сменных) общеобразовательных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4D7EB1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EB1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негосударственных общеобразовательных учреждений - всего</w:t>
            </w:r>
            <w:r w:rsidRPr="004D7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1550A3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321A7F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321A7F" w:rsidRDefault="00776E0B" w:rsidP="0032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FD6FE9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иностранных источников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</w:tbl>
    <w:p w:rsidR="00E83573" w:rsidRDefault="00E83573" w:rsidP="00E83573">
      <w:pPr>
        <w:rPr>
          <w:rFonts w:ascii="Times New Roman" w:hAnsi="Times New Roman" w:cs="Times New Roman"/>
          <w:sz w:val="24"/>
          <w:szCs w:val="24"/>
        </w:rPr>
      </w:pPr>
    </w:p>
    <w:p w:rsidR="00E83573" w:rsidRDefault="00E83573" w:rsidP="00E8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FFC" w:rsidRDefault="008D1F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83573" w:rsidRPr="005E36CF" w:rsidRDefault="00E83573" w:rsidP="008D1F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учреждений</w:t>
      </w:r>
    </w:p>
    <w:tbl>
      <w:tblPr>
        <w:tblW w:w="14693" w:type="dxa"/>
        <w:tblInd w:w="93" w:type="dxa"/>
        <w:tblLook w:val="04A0"/>
      </w:tblPr>
      <w:tblGrid>
        <w:gridCol w:w="276"/>
        <w:gridCol w:w="5591"/>
        <w:gridCol w:w="1470"/>
        <w:gridCol w:w="1471"/>
        <w:gridCol w:w="1471"/>
        <w:gridCol w:w="1471"/>
        <w:gridCol w:w="1471"/>
        <w:gridCol w:w="1472"/>
      </w:tblGrid>
      <w:tr w:rsidR="00E83573" w:rsidRPr="008D1FFC" w:rsidTr="00377AEE">
        <w:trPr>
          <w:trHeight w:val="540"/>
          <w:tblHeader/>
        </w:trPr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573" w:rsidRPr="008D1FFC" w:rsidRDefault="00E83573" w:rsidP="008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внебюджетных источников финансирования</w:t>
            </w:r>
          </w:p>
        </w:tc>
      </w:tr>
      <w:tr w:rsidR="00E83573" w:rsidRPr="008D1FFC" w:rsidTr="008D1FFC">
        <w:trPr>
          <w:trHeight w:val="628"/>
          <w:tblHeader/>
        </w:trPr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573" w:rsidRPr="008D1FFC" w:rsidRDefault="00E83573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8D1FFC" w:rsidP="008D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местность 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606D72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- всего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126 519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126 519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606D72" w:rsidRDefault="00776E0B" w:rsidP="0077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6E0B" w:rsidRPr="008D1FFC" w:rsidTr="008D1FFC">
        <w:trPr>
          <w:trHeight w:val="35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оплату труда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100 887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100 887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80 552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80 552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8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20 149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20 149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24 791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24 791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5 337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5 337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12 033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12 033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6 434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6 434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нефинансовых активов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13 686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13 686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1 588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1 588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</w:tr>
      <w:tr w:rsidR="00776E0B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0B" w:rsidRPr="008D1FFC" w:rsidRDefault="00776E0B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E0B" w:rsidRPr="00535B8D" w:rsidRDefault="00776E0B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12 098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12 098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76E0B" w:rsidRPr="00776E0B" w:rsidRDefault="00776E0B" w:rsidP="0077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0B">
              <w:rPr>
                <w:rFonts w:ascii="Times New Roman" w:hAnsi="Times New Roman" w:cs="Times New Roman"/>
              </w:rPr>
              <w:t>887</w:t>
            </w:r>
          </w:p>
        </w:tc>
      </w:tr>
    </w:tbl>
    <w:p w:rsidR="00E83573" w:rsidRDefault="00E83573" w:rsidP="00E83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FC" w:rsidRDefault="008D1F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3573" w:rsidRDefault="00E83573" w:rsidP="00E8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финансировании и расходах учреждения,</w:t>
      </w:r>
    </w:p>
    <w:p w:rsidR="00E83573" w:rsidRDefault="00E83573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реализующие программы общего образования  (</w:t>
      </w:r>
      <w:r w:rsidRPr="00E04D41">
        <w:rPr>
          <w:rFonts w:ascii="Times New Roman" w:hAnsi="Times New Roman" w:cs="Times New Roman"/>
          <w:sz w:val="28"/>
          <w:szCs w:val="28"/>
        </w:rPr>
        <w:t>форма ОШ-2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D1FFC" w:rsidRDefault="008D1FFC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8732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3573" w:rsidRDefault="00E83573" w:rsidP="00E8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Смидовичский район</w:t>
      </w:r>
    </w:p>
    <w:p w:rsidR="00E83573" w:rsidRDefault="00E83573" w:rsidP="008D1F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источниках получения средств учреждением</w:t>
      </w:r>
    </w:p>
    <w:tbl>
      <w:tblPr>
        <w:tblW w:w="14693" w:type="dxa"/>
        <w:tblInd w:w="93" w:type="dxa"/>
        <w:tblLook w:val="04A0"/>
      </w:tblPr>
      <w:tblGrid>
        <w:gridCol w:w="276"/>
        <w:gridCol w:w="7233"/>
        <w:gridCol w:w="2395"/>
        <w:gridCol w:w="2395"/>
        <w:gridCol w:w="2394"/>
      </w:tblGrid>
      <w:tr w:rsidR="00E83573" w:rsidRPr="008D1FFC" w:rsidTr="00377AEE">
        <w:trPr>
          <w:trHeight w:val="585"/>
          <w:tblHeader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573" w:rsidRPr="008D1FFC" w:rsidRDefault="00E83573" w:rsidP="008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573" w:rsidRPr="008D1FFC" w:rsidRDefault="00E83573" w:rsidP="008D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FE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финансирования государственных (муниципальных)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123 565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99 456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223 021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120 635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94 934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215 569</w:t>
            </w:r>
          </w:p>
        </w:tc>
      </w:tr>
      <w:tr w:rsidR="00F87327" w:rsidRPr="008D1FFC" w:rsidTr="008D1FFC">
        <w:trPr>
          <w:trHeight w:val="329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6 482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6 482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105 282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59 711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164 993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15 353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28 741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44 094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2 930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4 522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7 452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609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2 771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4 072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6 843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DC21B1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 w:rsidRPr="00DC21B1">
              <w:rPr>
                <w:rFonts w:ascii="Times New Roman" w:eastAsia="Times New Roman" w:hAnsi="Times New Roman" w:cs="Times New Roman"/>
              </w:rPr>
              <w:t>остранные источники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из строки 06: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средства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4D7EB1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 дошкольного и младшего школьного возраста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33 075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33 075</w:t>
            </w:r>
          </w:p>
        </w:tc>
      </w:tr>
      <w:tr w:rsidR="00F87327" w:rsidRPr="008D1FFC" w:rsidTr="00377AEE">
        <w:trPr>
          <w:trHeight w:val="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30 702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30 702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2 373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2 373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F87327" w:rsidRPr="004D7EB1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>Объем финансирования общеобразовательных учреждений - всего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123 565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66 381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189 946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120 635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64 232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184 867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2 930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2 149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5 079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общеобразовательных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кадетских школ и кадетских школ-интернатов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общеобразовательных школ-интернатов с первоначальной летной подготовкой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103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4D7EB1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специальных (коррекционных) образовательных учреждений для обучающихся, воспитанников с ограниченными </w:t>
            </w:r>
            <w:r w:rsidRPr="004D7EB1">
              <w:rPr>
                <w:rFonts w:ascii="Times New Roman" w:eastAsia="Times New Roman" w:hAnsi="Times New Roman" w:cs="Times New Roman"/>
              </w:rPr>
              <w:lastRenderedPageBreak/>
              <w:t xml:space="preserve">возможностями здоровья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специальных учебно-воспитательных учреждений для детей и подростков с </w:t>
            </w:r>
            <w:proofErr w:type="spellStart"/>
            <w:r w:rsidRPr="00FD6FE9"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 w:rsidRPr="00FD6FE9">
              <w:rPr>
                <w:rFonts w:ascii="Times New Roman" w:eastAsia="Times New Roman" w:hAnsi="Times New Roman" w:cs="Times New Roman"/>
              </w:rPr>
              <w:t xml:space="preserve"> поведением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Объем финансирования образовательных учреждений для детей-сирот и детей, оставшихся без попечения родителей,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оздоровительных образовательных учреждений санаторного типа для детей, нуждающихся в длительном лечении,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 Объем финансирования образовательных учреждений для детей, нуждающихся в психолого-педагогической и медико-социальной помощи,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4D7EB1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EB1">
              <w:rPr>
                <w:rFonts w:ascii="Times New Roman" w:eastAsia="Times New Roman" w:hAnsi="Times New Roman" w:cs="Times New Roman"/>
              </w:rPr>
              <w:t xml:space="preserve">Объем финансирования вечерних (сменных) общеобразовательных учреждений - всего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Текущее бюджетное финансирование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4D7EB1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EB1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негосударственных общеобразовательных учреждений - всего</w:t>
            </w:r>
            <w:r w:rsidRPr="004D7E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средства государственных (муниципальных) учреждений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том числе бюджета:</w:t>
            </w:r>
            <w:r w:rsidRPr="00FD6F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>Внебюджетные источники финансирования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AD037C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E9">
              <w:rPr>
                <w:rFonts w:ascii="Times New Roman" w:eastAsia="Times New Roman" w:hAnsi="Times New Roman" w:cs="Times New Roman"/>
              </w:rPr>
              <w:t xml:space="preserve">внебюджетных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FD6FE9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иностранных источников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</w:tbl>
    <w:p w:rsidR="00E83573" w:rsidRDefault="00E83573" w:rsidP="00E83573">
      <w:pPr>
        <w:rPr>
          <w:rFonts w:ascii="Times New Roman" w:hAnsi="Times New Roman" w:cs="Times New Roman"/>
          <w:sz w:val="24"/>
          <w:szCs w:val="24"/>
        </w:rPr>
      </w:pPr>
    </w:p>
    <w:p w:rsidR="00E83573" w:rsidRDefault="00E83573" w:rsidP="00E8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FFC" w:rsidRDefault="008D1F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83573" w:rsidRPr="005E36CF" w:rsidRDefault="00E83573" w:rsidP="008D1F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учреждений</w:t>
      </w:r>
    </w:p>
    <w:tbl>
      <w:tblPr>
        <w:tblW w:w="14693" w:type="dxa"/>
        <w:tblInd w:w="93" w:type="dxa"/>
        <w:tblLook w:val="04A0"/>
      </w:tblPr>
      <w:tblGrid>
        <w:gridCol w:w="276"/>
        <w:gridCol w:w="5591"/>
        <w:gridCol w:w="1470"/>
        <w:gridCol w:w="1471"/>
        <w:gridCol w:w="1471"/>
        <w:gridCol w:w="1471"/>
        <w:gridCol w:w="1471"/>
        <w:gridCol w:w="1472"/>
      </w:tblGrid>
      <w:tr w:rsidR="00E83573" w:rsidRPr="008D1FFC" w:rsidTr="00377AEE">
        <w:trPr>
          <w:trHeight w:val="540"/>
          <w:tblHeader/>
        </w:trPr>
        <w:tc>
          <w:tcPr>
            <w:tcW w:w="5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573" w:rsidRPr="008D1FFC" w:rsidRDefault="00E83573" w:rsidP="008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Бюджетные расходы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Расходы, осуществляемые за счет внебюджетных источников финансирования</w:t>
            </w:r>
          </w:p>
        </w:tc>
      </w:tr>
      <w:tr w:rsidR="00E83573" w:rsidRPr="008D1FFC" w:rsidTr="008D1FFC">
        <w:trPr>
          <w:trHeight w:val="610"/>
          <w:tblHeader/>
        </w:trPr>
        <w:tc>
          <w:tcPr>
            <w:tcW w:w="5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573" w:rsidRPr="008D1FFC" w:rsidRDefault="00E83573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573" w:rsidRPr="008D1FFC" w:rsidRDefault="00E83573" w:rsidP="008D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местность 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606D72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- всего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206 779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115 852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90 927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596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606D72" w:rsidRDefault="00F87327" w:rsidP="00F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2">
              <w:rPr>
                <w:rFonts w:ascii="Times New Roman" w:hAnsi="Times New Roman" w:cs="Times New Roman"/>
                <w:b/>
              </w:rPr>
              <w:t>418</w:t>
            </w:r>
          </w:p>
        </w:tc>
      </w:tr>
      <w:tr w:rsidR="00F87327" w:rsidRPr="008D1FFC" w:rsidTr="008D1FFC">
        <w:trPr>
          <w:trHeight w:val="35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оплату труда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174 764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101 563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73 201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135 043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78 471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56 572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8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39 711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23 086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16 625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30 448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13 873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16 575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418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18 494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9 226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9 268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рендная плата за пользование имуществом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9 326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2 791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6 535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416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</w:t>
            </w: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1 880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1 233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нефинансовых активов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8 918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4 892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4 026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7 042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2 859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4 183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4 415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2 372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2 043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269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0</w:t>
            </w:r>
          </w:p>
        </w:tc>
      </w:tr>
      <w:tr w:rsidR="00F87327" w:rsidRPr="008D1FFC" w:rsidTr="00377AEE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327" w:rsidRPr="008D1FFC" w:rsidRDefault="00F87327" w:rsidP="008D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327" w:rsidRPr="00535B8D" w:rsidRDefault="00F87327" w:rsidP="00AD03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4 503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2 520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1 983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6 511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2 597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7327" w:rsidRPr="00F87327" w:rsidRDefault="00F87327" w:rsidP="00F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27">
              <w:rPr>
                <w:rFonts w:ascii="Times New Roman" w:hAnsi="Times New Roman" w:cs="Times New Roman"/>
              </w:rPr>
              <w:t>3 914</w:t>
            </w:r>
          </w:p>
        </w:tc>
      </w:tr>
    </w:tbl>
    <w:p w:rsidR="00E83573" w:rsidRDefault="00E83573" w:rsidP="00C03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73" w:rsidRDefault="00E83573" w:rsidP="00C03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FC" w:rsidRDefault="008D1FFC">
      <w:pPr>
        <w:rPr>
          <w:rFonts w:ascii="Times New Roman" w:hAnsi="Times New Roman" w:cs="Times New Roman"/>
          <w:b/>
          <w:sz w:val="28"/>
          <w:szCs w:val="28"/>
        </w:rPr>
        <w:sectPr w:rsidR="008D1FFC" w:rsidSect="005600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1FFC" w:rsidRDefault="008D1FFC">
      <w:pPr>
        <w:rPr>
          <w:rFonts w:ascii="Times New Roman" w:hAnsi="Times New Roman" w:cs="Times New Roman"/>
          <w:b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C07D9" w:rsidRPr="008D1FFC" w:rsidRDefault="005047DF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>Сведения о численности и составе работников общеобразовательных</w:t>
      </w:r>
    </w:p>
    <w:p w:rsidR="005047DF" w:rsidRPr="008D1FFC" w:rsidRDefault="005047DF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C07D9" w:rsidRPr="008D1FFC"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Pr="008D1FFC">
        <w:rPr>
          <w:rFonts w:ascii="Times New Roman" w:hAnsi="Times New Roman" w:cs="Times New Roman"/>
          <w:b/>
          <w:caps/>
          <w:sz w:val="28"/>
          <w:szCs w:val="28"/>
        </w:rPr>
        <w:t>чреждений</w:t>
      </w:r>
      <w:r w:rsidR="006C07D9" w:rsidRPr="008D1FFC">
        <w:rPr>
          <w:rFonts w:ascii="Times New Roman" w:hAnsi="Times New Roman" w:cs="Times New Roman"/>
          <w:b/>
          <w:caps/>
          <w:sz w:val="28"/>
          <w:szCs w:val="28"/>
        </w:rPr>
        <w:t xml:space="preserve"> по ЕАО</w:t>
      </w:r>
      <w:r w:rsidR="006C07D9" w:rsidRPr="008D1FF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D1FFC">
        <w:rPr>
          <w:rFonts w:ascii="Times New Roman" w:hAnsi="Times New Roman" w:cs="Times New Roman"/>
          <w:caps/>
          <w:sz w:val="28"/>
          <w:szCs w:val="28"/>
        </w:rPr>
        <w:t>(формы 83-РИК</w:t>
      </w:r>
      <w:r w:rsidR="006C07D9" w:rsidRPr="008D1FFC">
        <w:rPr>
          <w:rFonts w:ascii="Times New Roman" w:hAnsi="Times New Roman" w:cs="Times New Roman"/>
          <w:caps/>
          <w:sz w:val="28"/>
          <w:szCs w:val="28"/>
        </w:rPr>
        <w:t xml:space="preserve">) </w:t>
      </w:r>
    </w:p>
    <w:p w:rsidR="008D1FFC" w:rsidRDefault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(кроме вечерних (сменных) общеобразовательных учреждений)</w:t>
      </w:r>
    </w:p>
    <w:p w:rsidR="008D1FFC" w:rsidRDefault="008D1FFC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1FFC" w:rsidRDefault="008D1FFC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458" w:rsidRPr="00340458" w:rsidRDefault="008D1FFC" w:rsidP="0034045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Сведения о численности и составе работников </w:t>
      </w:r>
    </w:p>
    <w:p w:rsidR="00340458" w:rsidRPr="00340458" w:rsidRDefault="00340458" w:rsidP="0034045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вечерних (сменных) общеобразовательных учреждений </w:t>
      </w:r>
    </w:p>
    <w:p w:rsidR="008D1FFC" w:rsidRPr="008D1FFC" w:rsidRDefault="008D1FF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>по ЕАО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(формы СВ-1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) </w:t>
      </w:r>
    </w:p>
    <w:p w:rsidR="00340458" w:rsidRDefault="00340458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СВЕДЕНИЯ О МАТЕРИАЛЬНОЙ БАЗЕ УЧРЕЖДЕНИЙ,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40458" w:rsidRP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40458">
        <w:rPr>
          <w:rFonts w:ascii="Times New Roman" w:hAnsi="Times New Roman" w:cs="Times New Roman"/>
          <w:b/>
          <w:caps/>
          <w:sz w:val="28"/>
          <w:szCs w:val="28"/>
        </w:rPr>
        <w:t>РЕАЛИЗУЮЩИХ</w:t>
      </w:r>
      <w:proofErr w:type="gramEnd"/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ОБЩЕГО ОБРАЗОВАНИЯ</w:t>
      </w:r>
    </w:p>
    <w:p w:rsid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(без вечерних (сменных) общеобразовательных учреждений)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по ЕАО</w:t>
      </w:r>
    </w:p>
    <w:p w:rsidR="004C2FB3" w:rsidRDefault="00340458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458">
        <w:rPr>
          <w:rFonts w:ascii="Times New Roman" w:hAnsi="Times New Roman" w:cs="Times New Roman"/>
          <w:caps/>
          <w:sz w:val="28"/>
          <w:szCs w:val="28"/>
        </w:rPr>
        <w:t>(форма Д-4)</w:t>
      </w:r>
    </w:p>
    <w:p w:rsidR="004C2FB3" w:rsidRDefault="004C2FB3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340458" w:rsidRDefault="00340458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>Сведения о численности и составе работников общеобразовательных</w:t>
      </w: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 xml:space="preserve"> учреждений по </w:t>
      </w:r>
      <w:r>
        <w:rPr>
          <w:rFonts w:ascii="Times New Roman" w:hAnsi="Times New Roman" w:cs="Times New Roman"/>
          <w:b/>
          <w:caps/>
          <w:sz w:val="28"/>
          <w:szCs w:val="28"/>
        </w:rPr>
        <w:t>г. Биробиджану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(формы 83-РИК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) </w:t>
      </w: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(кроме вечерних (сменных) общеобразовательных учреждений)</w:t>
      </w:r>
    </w:p>
    <w:p w:rsidR="004C2FB3" w:rsidRDefault="004C2FB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>Сведения о численности и составе работников общеобразовательных</w:t>
      </w: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 xml:space="preserve"> учреждений по </w:t>
      </w:r>
      <w:r>
        <w:rPr>
          <w:rFonts w:ascii="Times New Roman" w:hAnsi="Times New Roman" w:cs="Times New Roman"/>
          <w:b/>
          <w:caps/>
          <w:sz w:val="28"/>
          <w:szCs w:val="28"/>
        </w:rPr>
        <w:t>Биробиджанскому району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(формы 83-РИК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) </w:t>
      </w: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(кроме вечерних (сменных) общеобразовательных учреждений)</w:t>
      </w:r>
    </w:p>
    <w:p w:rsidR="004C2FB3" w:rsidRDefault="004C2FB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>Сведения о численности и составе работников общеобразовательных</w:t>
      </w: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 xml:space="preserve"> учреждений по </w:t>
      </w:r>
      <w:r>
        <w:rPr>
          <w:rFonts w:ascii="Times New Roman" w:hAnsi="Times New Roman" w:cs="Times New Roman"/>
          <w:b/>
          <w:caps/>
          <w:sz w:val="28"/>
          <w:szCs w:val="28"/>
        </w:rPr>
        <w:t>Ленинскому району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(формы 83-РИК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) </w:t>
      </w: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(кроме вечерних (сменных) общеобразовательных учреждений)</w:t>
      </w:r>
    </w:p>
    <w:p w:rsidR="004C2FB3" w:rsidRDefault="004C2FB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>Сведения о численности и составе работников общеобразовательных</w:t>
      </w: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 xml:space="preserve"> учреждений по </w:t>
      </w:r>
      <w:r>
        <w:rPr>
          <w:rFonts w:ascii="Times New Roman" w:hAnsi="Times New Roman" w:cs="Times New Roman"/>
          <w:b/>
          <w:caps/>
          <w:sz w:val="28"/>
          <w:szCs w:val="28"/>
        </w:rPr>
        <w:t>Облученскому району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(формы 83-РИК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) </w:t>
      </w: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(кроме вечерних (сменных) общеобразовательных учреждений)</w:t>
      </w:r>
    </w:p>
    <w:p w:rsidR="004C2FB3" w:rsidRDefault="004C2FB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>Сведения о численности и составе работников общеобразовательных</w:t>
      </w: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 xml:space="preserve"> учреждений по </w:t>
      </w:r>
      <w:r>
        <w:rPr>
          <w:rFonts w:ascii="Times New Roman" w:hAnsi="Times New Roman" w:cs="Times New Roman"/>
          <w:b/>
          <w:caps/>
          <w:sz w:val="28"/>
          <w:szCs w:val="28"/>
        </w:rPr>
        <w:t>Октябрьскому району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(формы 83-РИК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) </w:t>
      </w: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(кроме вечерних (сменных) общеобразовательных учреждений)</w:t>
      </w:r>
    </w:p>
    <w:p w:rsidR="004C2FB3" w:rsidRDefault="004C2FB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>Сведения о численности и составе работников общеобразовательных</w:t>
      </w:r>
    </w:p>
    <w:p w:rsidR="004C2FB3" w:rsidRPr="008D1FFC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FFC">
        <w:rPr>
          <w:rFonts w:ascii="Times New Roman" w:hAnsi="Times New Roman" w:cs="Times New Roman"/>
          <w:b/>
          <w:caps/>
          <w:sz w:val="28"/>
          <w:szCs w:val="28"/>
        </w:rPr>
        <w:t xml:space="preserve"> учреждений по </w:t>
      </w:r>
      <w:r>
        <w:rPr>
          <w:rFonts w:ascii="Times New Roman" w:hAnsi="Times New Roman" w:cs="Times New Roman"/>
          <w:b/>
          <w:caps/>
          <w:sz w:val="28"/>
          <w:szCs w:val="28"/>
        </w:rPr>
        <w:t>Смидовичскому району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(формы 83-РИК</w:t>
      </w:r>
      <w:r w:rsidRPr="008D1FFC">
        <w:rPr>
          <w:rFonts w:ascii="Times New Roman" w:hAnsi="Times New Roman" w:cs="Times New Roman"/>
          <w:caps/>
          <w:sz w:val="28"/>
          <w:szCs w:val="28"/>
        </w:rPr>
        <w:t xml:space="preserve">) </w:t>
      </w: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(кроме вечерних (сменных) общеобразовательных учреждений)</w:t>
      </w:r>
    </w:p>
    <w:p w:rsidR="004C2FB3" w:rsidRDefault="004C2FB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СВЕДЕНИЯ О МАТЕРИАЛЬНОЙ БАЗЕ УЧРЕЖДЕНИЙ,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C2FB3" w:rsidRPr="00340458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40458">
        <w:rPr>
          <w:rFonts w:ascii="Times New Roman" w:hAnsi="Times New Roman" w:cs="Times New Roman"/>
          <w:b/>
          <w:caps/>
          <w:sz w:val="28"/>
          <w:szCs w:val="28"/>
        </w:rPr>
        <w:t>РЕАЛИЗУЮЩИХ</w:t>
      </w:r>
      <w:proofErr w:type="gramEnd"/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ОБЩЕГО ОБРАЗОВАНИЯ</w:t>
      </w:r>
    </w:p>
    <w:p w:rsidR="00B26C7C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(без вечерних (сменных) общеобразовательных учреждений)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 </w:t>
      </w:r>
      <w:r w:rsidR="00B26C7C">
        <w:rPr>
          <w:rFonts w:ascii="Times New Roman" w:hAnsi="Times New Roman" w:cs="Times New Roman"/>
          <w:b/>
          <w:caps/>
          <w:sz w:val="28"/>
          <w:szCs w:val="28"/>
        </w:rPr>
        <w:t>г. Биробиджану</w:t>
      </w:r>
    </w:p>
    <w:p w:rsidR="004C2FB3" w:rsidRDefault="004C2FB3" w:rsidP="004C2F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458">
        <w:rPr>
          <w:rFonts w:ascii="Times New Roman" w:hAnsi="Times New Roman" w:cs="Times New Roman"/>
          <w:caps/>
          <w:sz w:val="28"/>
          <w:szCs w:val="28"/>
        </w:rPr>
        <w:t>(форма Д-4)</w:t>
      </w:r>
    </w:p>
    <w:p w:rsidR="00B26C7C" w:rsidRDefault="00B26C7C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C2FB3" w:rsidRDefault="004C2FB3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СВЕДЕНИЯ О МАТЕРИАЛЬНОЙ БАЗЕ УЧРЕЖДЕНИЙ,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Pr="00340458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40458">
        <w:rPr>
          <w:rFonts w:ascii="Times New Roman" w:hAnsi="Times New Roman" w:cs="Times New Roman"/>
          <w:b/>
          <w:caps/>
          <w:sz w:val="28"/>
          <w:szCs w:val="28"/>
        </w:rPr>
        <w:t>РЕАЛИЗУЮЩИХ</w:t>
      </w:r>
      <w:proofErr w:type="gramEnd"/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ОБЩЕГО ОБРАЗОВАНИЯ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(без вечерних (сменных) общеобразовательных учреждений)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биробиджанскому району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458">
        <w:rPr>
          <w:rFonts w:ascii="Times New Roman" w:hAnsi="Times New Roman" w:cs="Times New Roman"/>
          <w:caps/>
          <w:sz w:val="28"/>
          <w:szCs w:val="28"/>
        </w:rPr>
        <w:t>(форма Д-4)</w:t>
      </w:r>
    </w:p>
    <w:p w:rsidR="00B26C7C" w:rsidRDefault="00B26C7C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СВЕДЕНИЯ О МАТЕРИАЛЬНОЙ БАЗЕ УЧРЕЖДЕНИЙ,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Pr="00340458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40458">
        <w:rPr>
          <w:rFonts w:ascii="Times New Roman" w:hAnsi="Times New Roman" w:cs="Times New Roman"/>
          <w:b/>
          <w:caps/>
          <w:sz w:val="28"/>
          <w:szCs w:val="28"/>
        </w:rPr>
        <w:t>РЕАЛИЗУЮЩИХ</w:t>
      </w:r>
      <w:proofErr w:type="gramEnd"/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ОБЩЕГО ОБРАЗОВАНИЯ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(без вечерних (сменных) общеобразовательных учреждений)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Ленинскому району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458">
        <w:rPr>
          <w:rFonts w:ascii="Times New Roman" w:hAnsi="Times New Roman" w:cs="Times New Roman"/>
          <w:caps/>
          <w:sz w:val="28"/>
          <w:szCs w:val="28"/>
        </w:rPr>
        <w:t>(форма Д-4)</w:t>
      </w:r>
    </w:p>
    <w:p w:rsidR="00B26C7C" w:rsidRDefault="00B26C7C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СВЕДЕНИЯ О МАТЕРИАЛЬНОЙ БАЗЕ УЧРЕЖДЕНИЙ,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Pr="00340458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40458">
        <w:rPr>
          <w:rFonts w:ascii="Times New Roman" w:hAnsi="Times New Roman" w:cs="Times New Roman"/>
          <w:b/>
          <w:caps/>
          <w:sz w:val="28"/>
          <w:szCs w:val="28"/>
        </w:rPr>
        <w:t>РЕАЛИЗУЮЩИХ</w:t>
      </w:r>
      <w:proofErr w:type="gramEnd"/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ОБЩЕГО ОБРАЗОВАНИЯ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(без вечерних (сменных) общеобразовательных учреждений)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Облученскому району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458">
        <w:rPr>
          <w:rFonts w:ascii="Times New Roman" w:hAnsi="Times New Roman" w:cs="Times New Roman"/>
          <w:caps/>
          <w:sz w:val="28"/>
          <w:szCs w:val="28"/>
        </w:rPr>
        <w:t>(форма Д-4)</w:t>
      </w:r>
    </w:p>
    <w:p w:rsidR="00B26C7C" w:rsidRDefault="00B26C7C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СВЕДЕНИЯ О МАТЕРИАЛЬНОЙ БАЗЕ УЧРЕЖДЕНИЙ,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Pr="00340458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40458">
        <w:rPr>
          <w:rFonts w:ascii="Times New Roman" w:hAnsi="Times New Roman" w:cs="Times New Roman"/>
          <w:b/>
          <w:caps/>
          <w:sz w:val="28"/>
          <w:szCs w:val="28"/>
        </w:rPr>
        <w:t>РЕАЛИЗУЮЩИХ</w:t>
      </w:r>
      <w:proofErr w:type="gramEnd"/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ОБЩЕГО ОБРАЗОВАНИЯ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(без вечерних (сменных) общеобразовательных учреждений)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Октябрьскому району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458">
        <w:rPr>
          <w:rFonts w:ascii="Times New Roman" w:hAnsi="Times New Roman" w:cs="Times New Roman"/>
          <w:caps/>
          <w:sz w:val="28"/>
          <w:szCs w:val="28"/>
        </w:rPr>
        <w:t>(форма Д-4)</w:t>
      </w:r>
    </w:p>
    <w:p w:rsidR="00B26C7C" w:rsidRDefault="00B26C7C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СВЕДЕНИЯ О МАТЕРИАЛЬНОЙ БАЗЕ УЧРЕЖДЕНИЙ,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Pr="00340458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40458">
        <w:rPr>
          <w:rFonts w:ascii="Times New Roman" w:hAnsi="Times New Roman" w:cs="Times New Roman"/>
          <w:b/>
          <w:caps/>
          <w:sz w:val="28"/>
          <w:szCs w:val="28"/>
        </w:rPr>
        <w:t>РЕАЛИЗУЮЩИХ</w:t>
      </w:r>
      <w:proofErr w:type="gramEnd"/>
      <w:r w:rsidRPr="00340458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ОБЩЕГО ОБРАЗОВАНИЯ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458">
        <w:rPr>
          <w:rFonts w:ascii="Times New Roman" w:hAnsi="Times New Roman" w:cs="Times New Roman"/>
          <w:b/>
          <w:caps/>
          <w:sz w:val="28"/>
          <w:szCs w:val="28"/>
        </w:rPr>
        <w:t>(без вечерних (сменных) общеобразовательных учреждений)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Смидовичскому району</w:t>
      </w:r>
    </w:p>
    <w:p w:rsidR="00B26C7C" w:rsidRDefault="00B26C7C" w:rsidP="00B26C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0458">
        <w:rPr>
          <w:rFonts w:ascii="Times New Roman" w:hAnsi="Times New Roman" w:cs="Times New Roman"/>
          <w:caps/>
          <w:sz w:val="28"/>
          <w:szCs w:val="28"/>
        </w:rPr>
        <w:t>(форма Д-4)</w:t>
      </w:r>
    </w:p>
    <w:p w:rsidR="00B26C7C" w:rsidRPr="004C2FB3" w:rsidRDefault="00B26C7C" w:rsidP="008D1F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B26C7C" w:rsidRPr="004C2FB3" w:rsidSect="008D1FFC">
      <w:foot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53" w:rsidRDefault="00F44153" w:rsidP="00377AEE">
      <w:pPr>
        <w:spacing w:after="0" w:line="240" w:lineRule="auto"/>
      </w:pPr>
      <w:r>
        <w:separator/>
      </w:r>
    </w:p>
  </w:endnote>
  <w:endnote w:type="continuationSeparator" w:id="1">
    <w:p w:rsidR="00F44153" w:rsidRDefault="00F44153" w:rsidP="0037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53" w:rsidRDefault="00607308" w:rsidP="005E36C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4415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4153">
      <w:rPr>
        <w:rStyle w:val="a3"/>
        <w:noProof/>
      </w:rPr>
      <w:t>8</w:t>
    </w:r>
    <w:r>
      <w:rPr>
        <w:rStyle w:val="a3"/>
      </w:rPr>
      <w:fldChar w:fldCharType="end"/>
    </w:r>
  </w:p>
  <w:p w:rsidR="00F44153" w:rsidRDefault="00F441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53" w:rsidRDefault="00F44153">
    <w:pPr>
      <w:pStyle w:val="a4"/>
      <w:jc w:val="center"/>
    </w:pPr>
  </w:p>
  <w:p w:rsidR="00F44153" w:rsidRDefault="00F441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127"/>
      <w:docPartObj>
        <w:docPartGallery w:val="Page Numbers (Bottom of Page)"/>
        <w:docPartUnique/>
      </w:docPartObj>
    </w:sdtPr>
    <w:sdtContent>
      <w:p w:rsidR="00F44153" w:rsidRDefault="00607308">
        <w:pPr>
          <w:pStyle w:val="a4"/>
          <w:jc w:val="center"/>
        </w:pPr>
        <w:fldSimple w:instr=" PAGE   \* MERGEFORMAT ">
          <w:r w:rsidR="00606D72">
            <w:rPr>
              <w:noProof/>
            </w:rPr>
            <w:t>45</w:t>
          </w:r>
        </w:fldSimple>
      </w:p>
    </w:sdtContent>
  </w:sdt>
  <w:p w:rsidR="00F44153" w:rsidRDefault="00F4415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53" w:rsidRDefault="00F44153">
    <w:pPr>
      <w:pStyle w:val="a4"/>
      <w:jc w:val="center"/>
    </w:pPr>
  </w:p>
  <w:p w:rsidR="00F44153" w:rsidRDefault="00F44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53" w:rsidRDefault="00F44153" w:rsidP="00377AEE">
      <w:pPr>
        <w:spacing w:after="0" w:line="240" w:lineRule="auto"/>
      </w:pPr>
      <w:r>
        <w:separator/>
      </w:r>
    </w:p>
  </w:footnote>
  <w:footnote w:type="continuationSeparator" w:id="1">
    <w:p w:rsidR="00F44153" w:rsidRDefault="00F44153" w:rsidP="00377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19D"/>
    <w:rsid w:val="00040DE1"/>
    <w:rsid w:val="00077856"/>
    <w:rsid w:val="00095635"/>
    <w:rsid w:val="000B7E66"/>
    <w:rsid w:val="000F7779"/>
    <w:rsid w:val="001038F1"/>
    <w:rsid w:val="001550A3"/>
    <w:rsid w:val="001B5121"/>
    <w:rsid w:val="001D5F60"/>
    <w:rsid w:val="00231DB6"/>
    <w:rsid w:val="002703F9"/>
    <w:rsid w:val="00282A5C"/>
    <w:rsid w:val="002D7F82"/>
    <w:rsid w:val="002F18A7"/>
    <w:rsid w:val="002F7138"/>
    <w:rsid w:val="00301CA6"/>
    <w:rsid w:val="00304D0D"/>
    <w:rsid w:val="00321A7F"/>
    <w:rsid w:val="00340458"/>
    <w:rsid w:val="0034319D"/>
    <w:rsid w:val="00371DE8"/>
    <w:rsid w:val="00377AEE"/>
    <w:rsid w:val="004261AF"/>
    <w:rsid w:val="00456390"/>
    <w:rsid w:val="004C2FB3"/>
    <w:rsid w:val="004D4A04"/>
    <w:rsid w:val="004D76AB"/>
    <w:rsid w:val="004D7D29"/>
    <w:rsid w:val="004D7EB1"/>
    <w:rsid w:val="005047DF"/>
    <w:rsid w:val="00507A76"/>
    <w:rsid w:val="00531A18"/>
    <w:rsid w:val="00535B8D"/>
    <w:rsid w:val="005600B1"/>
    <w:rsid w:val="005C78CB"/>
    <w:rsid w:val="005E36CF"/>
    <w:rsid w:val="00602D19"/>
    <w:rsid w:val="00606D72"/>
    <w:rsid w:val="00607308"/>
    <w:rsid w:val="00617BBE"/>
    <w:rsid w:val="006238BC"/>
    <w:rsid w:val="0064448E"/>
    <w:rsid w:val="006B6D43"/>
    <w:rsid w:val="006C07D9"/>
    <w:rsid w:val="006C2506"/>
    <w:rsid w:val="006E346F"/>
    <w:rsid w:val="00702B40"/>
    <w:rsid w:val="007146E8"/>
    <w:rsid w:val="00767F4C"/>
    <w:rsid w:val="00776E0B"/>
    <w:rsid w:val="00796AAB"/>
    <w:rsid w:val="007C2459"/>
    <w:rsid w:val="007D1C56"/>
    <w:rsid w:val="0083150F"/>
    <w:rsid w:val="0087078B"/>
    <w:rsid w:val="00881304"/>
    <w:rsid w:val="008A7338"/>
    <w:rsid w:val="008C1C95"/>
    <w:rsid w:val="008D1FFC"/>
    <w:rsid w:val="008D79B6"/>
    <w:rsid w:val="008E056E"/>
    <w:rsid w:val="00923A34"/>
    <w:rsid w:val="00945584"/>
    <w:rsid w:val="009960F1"/>
    <w:rsid w:val="009D646E"/>
    <w:rsid w:val="00A64080"/>
    <w:rsid w:val="00A755D6"/>
    <w:rsid w:val="00AD037C"/>
    <w:rsid w:val="00AF01D4"/>
    <w:rsid w:val="00B04FCC"/>
    <w:rsid w:val="00B1399B"/>
    <w:rsid w:val="00B26C7C"/>
    <w:rsid w:val="00BB54B9"/>
    <w:rsid w:val="00BB7BD3"/>
    <w:rsid w:val="00BF1DF7"/>
    <w:rsid w:val="00C03890"/>
    <w:rsid w:val="00CE135C"/>
    <w:rsid w:val="00D12D0E"/>
    <w:rsid w:val="00DA3EAA"/>
    <w:rsid w:val="00DB5763"/>
    <w:rsid w:val="00DC21B1"/>
    <w:rsid w:val="00DC65D6"/>
    <w:rsid w:val="00DF4E89"/>
    <w:rsid w:val="00E0490D"/>
    <w:rsid w:val="00E04D41"/>
    <w:rsid w:val="00E83573"/>
    <w:rsid w:val="00E941F3"/>
    <w:rsid w:val="00E95862"/>
    <w:rsid w:val="00EC791B"/>
    <w:rsid w:val="00EF09BC"/>
    <w:rsid w:val="00F41CCB"/>
    <w:rsid w:val="00F44153"/>
    <w:rsid w:val="00F569AA"/>
    <w:rsid w:val="00F64E52"/>
    <w:rsid w:val="00F87327"/>
    <w:rsid w:val="00FD6FE9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319D"/>
  </w:style>
  <w:style w:type="paragraph" w:styleId="a4">
    <w:name w:val="footer"/>
    <w:basedOn w:val="a"/>
    <w:link w:val="a5"/>
    <w:uiPriority w:val="99"/>
    <w:rsid w:val="003431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431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7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C0F1-95D9-43B0-8C7D-03D9E487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60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Stat</cp:lastModifiedBy>
  <cp:revision>10</cp:revision>
  <dcterms:created xsi:type="dcterms:W3CDTF">2015-11-17T02:23:00Z</dcterms:created>
  <dcterms:modified xsi:type="dcterms:W3CDTF">2015-11-19T01:56:00Z</dcterms:modified>
</cp:coreProperties>
</file>